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EA9" w:rsidRDefault="00370EA9"/>
    <w:p w:rsidR="00606923" w:rsidRDefault="00606923"/>
    <w:p w:rsidR="00606923" w:rsidRDefault="00606923"/>
    <w:p w:rsidR="00606923" w:rsidRPr="00686B75" w:rsidRDefault="00686B75" w:rsidP="00686B75">
      <w:pPr>
        <w:jc w:val="center"/>
        <w:rPr>
          <w:b/>
          <w:sz w:val="28"/>
          <w:szCs w:val="28"/>
        </w:rPr>
      </w:pPr>
      <w:r w:rsidRPr="00686B75">
        <w:rPr>
          <w:b/>
          <w:sz w:val="28"/>
          <w:szCs w:val="28"/>
        </w:rPr>
        <w:t>MEETING POSTINGS</w:t>
      </w:r>
    </w:p>
    <w:p w:rsidR="00606923" w:rsidRDefault="00606923" w:rsidP="00606923"/>
    <w:p w:rsidR="00606923" w:rsidRPr="00C363E2" w:rsidRDefault="00606923" w:rsidP="00686B75">
      <w:pPr>
        <w:shd w:val="clear" w:color="auto" w:fill="F1E6D2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  <w:r w:rsidRPr="00C363E2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NOTICE - Meeting of the </w:t>
      </w:r>
      <w:r w:rsidRPr="00C363E2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>Request for Proposal Evaluation Panel</w:t>
      </w:r>
    </w:p>
    <w:p w:rsidR="00686B75" w:rsidRDefault="00686B75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:rsidR="00606923" w:rsidRPr="00686B75" w:rsidRDefault="003A4A7A" w:rsidP="00686B75">
      <w:pPr>
        <w:tabs>
          <w:tab w:val="left" w:pos="540"/>
          <w:tab w:val="left" w:pos="900"/>
        </w:tabs>
        <w:jc w:val="center"/>
        <w:rPr>
          <w:rFonts w:ascii="Verdana" w:eastAsia="Times New Roman" w:hAnsi="Verdana" w:cs="Times New Roman"/>
          <w:b/>
          <w:sz w:val="20"/>
          <w:szCs w:val="20"/>
          <w:u w:val="single"/>
        </w:rPr>
      </w:pP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Student</w:t>
      </w:r>
      <w:r w:rsidR="0068038B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Enrollment</w:t>
      </w:r>
      <w:r w:rsidR="00606923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Fulfillment</w:t>
      </w:r>
      <w:r w:rsidR="00606923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Services</w:t>
      </w:r>
      <w:r w:rsidR="0068038B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for 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Coastal</w:t>
      </w:r>
      <w:r w:rsidR="0068038B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Carolina</w:t>
      </w:r>
      <w:r w:rsidR="00114419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University</w:t>
      </w:r>
    </w:p>
    <w:p w:rsidR="00606923" w:rsidRPr="00C363E2" w:rsidRDefault="00606923" w:rsidP="00686B75">
      <w:pPr>
        <w:tabs>
          <w:tab w:val="left" w:pos="540"/>
          <w:tab w:val="left" w:pos="900"/>
        </w:tabs>
        <w:jc w:val="center"/>
        <w:rPr>
          <w:rFonts w:ascii="Verdana" w:eastAsia="Times New Roman" w:hAnsi="Verdana" w:cs="Times New Roman"/>
          <w:sz w:val="20"/>
          <w:szCs w:val="20"/>
        </w:rPr>
      </w:pPr>
      <w:r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>RFP # 540001</w:t>
      </w:r>
      <w:r w:rsidR="003A4A7A">
        <w:rPr>
          <w:rFonts w:ascii="Verdana" w:eastAsia="Times New Roman" w:hAnsi="Verdana" w:cs="Times New Roman"/>
          <w:b/>
          <w:sz w:val="20"/>
          <w:szCs w:val="20"/>
          <w:u w:val="single"/>
        </w:rPr>
        <w:t>3062</w:t>
      </w:r>
      <w:r w:rsidRPr="00686B75">
        <w:rPr>
          <w:rFonts w:ascii="Verdana" w:eastAsia="Times New Roman" w:hAnsi="Verdana" w:cs="Times New Roman"/>
          <w:b/>
          <w:sz w:val="20"/>
          <w:szCs w:val="20"/>
        </w:rPr>
        <w:br/>
      </w:r>
      <w:r w:rsidRPr="00C363E2">
        <w:rPr>
          <w:rFonts w:ascii="Verdana" w:eastAsia="Times New Roman" w:hAnsi="Verdana" w:cs="Times New Roman"/>
          <w:sz w:val="20"/>
          <w:szCs w:val="20"/>
        </w:rPr>
        <w:br/>
      </w:r>
      <w:proofErr w:type="gramStart"/>
      <w:r w:rsidRPr="00C363E2">
        <w:rPr>
          <w:rFonts w:ascii="Verdana" w:eastAsia="Times New Roman" w:hAnsi="Verdana" w:cs="Times New Roman"/>
          <w:sz w:val="20"/>
          <w:szCs w:val="20"/>
        </w:rPr>
        <w:t>The</w:t>
      </w:r>
      <w:proofErr w:type="gramEnd"/>
      <w:r w:rsidRPr="00C363E2">
        <w:rPr>
          <w:rFonts w:ascii="Verdana" w:eastAsia="Times New Roman" w:hAnsi="Verdana" w:cs="Times New Roman"/>
          <w:sz w:val="20"/>
          <w:szCs w:val="20"/>
        </w:rPr>
        <w:t xml:space="preserve"> meeting of the </w:t>
      </w:r>
      <w:r w:rsidRPr="00686B75">
        <w:rPr>
          <w:rFonts w:ascii="Verdana" w:eastAsia="Times New Roman" w:hAnsi="Verdana" w:cs="Times New Roman"/>
          <w:sz w:val="20"/>
          <w:szCs w:val="20"/>
          <w:u w:val="single"/>
        </w:rPr>
        <w:t>RFP Evaluation Panel</w:t>
      </w:r>
      <w:r w:rsidRPr="00C363E2">
        <w:rPr>
          <w:rFonts w:ascii="Verdana" w:eastAsia="Times New Roman" w:hAnsi="Verdana" w:cs="Times New Roman"/>
          <w:sz w:val="20"/>
          <w:szCs w:val="20"/>
        </w:rPr>
        <w:t xml:space="preserve"> for the above-referenced solicitation will be held:</w:t>
      </w: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606923" w:rsidRPr="00686B75" w:rsidRDefault="003A4A7A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Mon</w:t>
      </w:r>
      <w:r w:rsidR="00606923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>day, Ma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y</w:t>
      </w:r>
      <w:r w:rsidR="00606923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</w:t>
      </w:r>
      <w:r w:rsidR="00114419">
        <w:rPr>
          <w:rFonts w:ascii="Verdana" w:eastAsia="Times New Roman" w:hAnsi="Verdana" w:cs="Times New Roman"/>
          <w:b/>
          <w:sz w:val="20"/>
          <w:szCs w:val="20"/>
          <w:u w:val="single"/>
        </w:rPr>
        <w:t>8</w:t>
      </w:r>
      <w:r w:rsidR="00606923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, 2017 at 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2</w:t>
      </w:r>
      <w:r w:rsidR="00606923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>: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3</w:t>
      </w:r>
      <w:r w:rsidR="00606923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0 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P</w:t>
      </w:r>
      <w:r w:rsidR="00606923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>M</w:t>
      </w:r>
      <w:r w:rsidR="00606923" w:rsidRPr="00686B75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>The meeting will be held at:</w:t>
      </w:r>
      <w:r w:rsidRPr="00C363E2">
        <w:rPr>
          <w:rFonts w:ascii="Verdana" w:eastAsia="Times New Roman" w:hAnsi="Verdana" w:cs="Times New Roman"/>
          <w:sz w:val="20"/>
          <w:szCs w:val="20"/>
        </w:rPr>
        <w:br/>
      </w:r>
    </w:p>
    <w:p w:rsidR="00606923" w:rsidRPr="00686B75" w:rsidRDefault="003A4A7A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</w:rPr>
        <w:t>Coastal Carolina University</w:t>
      </w:r>
    </w:p>
    <w:p w:rsidR="00606923" w:rsidRPr="00686B75" w:rsidRDefault="003A4A7A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</w:rPr>
        <w:t>Atlantic Hall – Procurement, Room 120</w:t>
      </w:r>
      <w:r w:rsidR="00606923" w:rsidRPr="00686B75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</w:p>
    <w:p w:rsidR="00606923" w:rsidRPr="00686B75" w:rsidRDefault="00114419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</w:rPr>
        <w:t>C</w:t>
      </w:r>
      <w:r w:rsidR="00606923" w:rsidRPr="00686B75">
        <w:rPr>
          <w:rFonts w:ascii="Verdana" w:eastAsia="Times New Roman" w:hAnsi="Verdana" w:cs="Times New Roman"/>
          <w:b/>
          <w:sz w:val="20"/>
          <w:szCs w:val="20"/>
        </w:rPr>
        <w:t>o</w:t>
      </w:r>
      <w:r w:rsidR="003A4A7A">
        <w:rPr>
          <w:rFonts w:ascii="Verdana" w:eastAsia="Times New Roman" w:hAnsi="Verdana" w:cs="Times New Roman"/>
          <w:b/>
          <w:sz w:val="20"/>
          <w:szCs w:val="20"/>
        </w:rPr>
        <w:t>nway</w:t>
      </w:r>
      <w:r w:rsidR="00606923" w:rsidRPr="00686B75">
        <w:rPr>
          <w:rFonts w:ascii="Verdana" w:eastAsia="Times New Roman" w:hAnsi="Verdana" w:cs="Times New Roman"/>
          <w:b/>
          <w:sz w:val="20"/>
          <w:szCs w:val="20"/>
        </w:rPr>
        <w:t xml:space="preserve">, SC </w:t>
      </w: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bookmarkStart w:id="0" w:name="_GoBack"/>
      <w:bookmarkEnd w:id="0"/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 xml:space="preserve">AGENDA: </w:t>
      </w: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>(Briefing)</w:t>
      </w: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 xml:space="preserve">A.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REGULAR SESSION</w:t>
      </w: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ab/>
        <w:t xml:space="preserve">1.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Open Meeting</w:t>
      </w: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ab/>
        <w:t xml:space="preserve">2.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Overview of Process</w:t>
      </w: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 xml:space="preserve">B.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EXECUTIVE SESSION</w:t>
      </w: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ab/>
        <w:t xml:space="preserve">1.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Dis</w:t>
      </w:r>
      <w:r w:rsidR="00ED6351">
        <w:rPr>
          <w:rFonts w:ascii="Verdana" w:eastAsia="Times New Roman" w:hAnsi="Verdana" w:cs="Times New Roman"/>
          <w:sz w:val="20"/>
          <w:szCs w:val="20"/>
        </w:rPr>
        <w:t>tribution</w:t>
      </w:r>
      <w:r w:rsidRPr="00C363E2">
        <w:rPr>
          <w:rFonts w:ascii="Verdana" w:eastAsia="Times New Roman" w:hAnsi="Verdana" w:cs="Times New Roman"/>
          <w:sz w:val="20"/>
          <w:szCs w:val="20"/>
        </w:rPr>
        <w:t xml:space="preserve"> of </w:t>
      </w:r>
      <w:r w:rsidR="00ED6351">
        <w:rPr>
          <w:rFonts w:ascii="Verdana" w:eastAsia="Times New Roman" w:hAnsi="Verdana" w:cs="Times New Roman"/>
          <w:sz w:val="20"/>
          <w:szCs w:val="20"/>
        </w:rPr>
        <w:t>Responses</w:t>
      </w:r>
    </w:p>
    <w:p w:rsidR="00606923" w:rsidRPr="00C363E2" w:rsidRDefault="00606923" w:rsidP="00606923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606923" w:rsidRPr="00C363E2" w:rsidRDefault="00606923" w:rsidP="00606923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606923" w:rsidRDefault="00686B75" w:rsidP="00606923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Sheila O. Willis, CPPB</w:t>
      </w:r>
    </w:p>
    <w:p w:rsidR="00686B75" w:rsidRPr="00C363E2" w:rsidRDefault="00686B75" w:rsidP="00606923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Procurement Manager</w:t>
      </w: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:rsidR="00606923" w:rsidRDefault="00606923" w:rsidP="00606923"/>
    <w:p w:rsidR="00606923" w:rsidRDefault="00606923"/>
    <w:p w:rsidR="00370EA9" w:rsidRDefault="00370EA9"/>
    <w:sectPr w:rsidR="00370EA9" w:rsidSect="00CC12CC">
      <w:foot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7B3" w:rsidRDefault="00CB07B3" w:rsidP="00F408E5">
      <w:r>
        <w:separator/>
      </w:r>
    </w:p>
  </w:endnote>
  <w:endnote w:type="continuationSeparator" w:id="0">
    <w:p w:rsidR="00CB07B3" w:rsidRDefault="00CB07B3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698" w:rsidRPr="00297233" w:rsidRDefault="00615698" w:rsidP="00615698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</w:t>
    </w:r>
    <w:proofErr w:type="gramStart"/>
    <w:r w:rsidRPr="00297233">
      <w:rPr>
        <w:rFonts w:ascii="Trajan Pro" w:hAnsi="Trajan Pro"/>
        <w:b/>
        <w:caps/>
        <w:color w:val="005490"/>
        <w:sz w:val="13"/>
        <w:szCs w:val="13"/>
      </w:rPr>
      <w:t>CAROLINA  29201</w:t>
    </w:r>
    <w:proofErr w:type="gramEnd"/>
  </w:p>
  <w:p w:rsidR="00615698" w:rsidRPr="00297233" w:rsidRDefault="00615698" w:rsidP="00615698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:rsidR="00615698" w:rsidRDefault="006156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7B3" w:rsidRDefault="00CB07B3" w:rsidP="00F408E5">
      <w:r>
        <w:separator/>
      </w:r>
    </w:p>
  </w:footnote>
  <w:footnote w:type="continuationSeparator" w:id="0">
    <w:p w:rsidR="00CB07B3" w:rsidRDefault="00CB07B3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2CC" w:rsidRDefault="00CC12CC">
    <w:pPr>
      <w:pStyle w:val="Header"/>
    </w:pPr>
    <w:r>
      <w:rPr>
        <w:noProof/>
      </w:rPr>
      <w:drawing>
        <wp:inline distT="0" distB="0" distL="0" distR="0">
          <wp:extent cx="5943600" cy="1694180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25PROC_SFAA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69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8E5"/>
    <w:rsid w:val="0000282E"/>
    <w:rsid w:val="000A2080"/>
    <w:rsid w:val="000D08D7"/>
    <w:rsid w:val="00114419"/>
    <w:rsid w:val="00370EA9"/>
    <w:rsid w:val="003A4A7A"/>
    <w:rsid w:val="004C04A4"/>
    <w:rsid w:val="005C3D76"/>
    <w:rsid w:val="005F270C"/>
    <w:rsid w:val="00606923"/>
    <w:rsid w:val="00606BDD"/>
    <w:rsid w:val="00615698"/>
    <w:rsid w:val="0068038B"/>
    <w:rsid w:val="00686B75"/>
    <w:rsid w:val="008211CB"/>
    <w:rsid w:val="0086579A"/>
    <w:rsid w:val="008A6C58"/>
    <w:rsid w:val="009B1FAF"/>
    <w:rsid w:val="00AE3482"/>
    <w:rsid w:val="00C13910"/>
    <w:rsid w:val="00C3036E"/>
    <w:rsid w:val="00C334A3"/>
    <w:rsid w:val="00CB07B3"/>
    <w:rsid w:val="00CC12CC"/>
    <w:rsid w:val="00CD532D"/>
    <w:rsid w:val="00DD1660"/>
    <w:rsid w:val="00ED6351"/>
    <w:rsid w:val="00F408E5"/>
    <w:rsid w:val="00F5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Sheila Willis</cp:lastModifiedBy>
  <cp:revision>2</cp:revision>
  <cp:lastPrinted>2016-06-30T20:28:00Z</cp:lastPrinted>
  <dcterms:created xsi:type="dcterms:W3CDTF">2017-05-05T17:32:00Z</dcterms:created>
  <dcterms:modified xsi:type="dcterms:W3CDTF">2017-05-05T17:32:00Z</dcterms:modified>
</cp:coreProperties>
</file>