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7C03B0C" w:rsidR="004006E6" w:rsidRDefault="004006E6"/>
    <w:p w14:paraId="789ECB68" w14:textId="7EEE3AC1" w:rsidR="00574CA1" w:rsidRDefault="00574CA1"/>
    <w:p w14:paraId="14510690" w14:textId="03756CF3" w:rsidR="00574CA1" w:rsidRDefault="00574CA1"/>
    <w:p w14:paraId="35BA7912" w14:textId="77777777" w:rsidR="00574CA1" w:rsidRPr="00686B75" w:rsidRDefault="00574CA1" w:rsidP="00574CA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DC3820D" w14:textId="77777777" w:rsidR="00574CA1" w:rsidRDefault="00574CA1" w:rsidP="00574CA1"/>
    <w:p w14:paraId="606116BF" w14:textId="77777777" w:rsidR="00574CA1" w:rsidRPr="00C363E2" w:rsidRDefault="00574CA1" w:rsidP="00574CA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07B2780E" w14:textId="77777777" w:rsidR="00574CA1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4B45C51" w14:textId="55589629" w:rsidR="00574CA1" w:rsidRPr="00686B75" w:rsidRDefault="008B3A0C" w:rsidP="00574CA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>u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rchase of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Used Research Vessel</w:t>
      </w:r>
    </w:p>
    <w:p w14:paraId="76468835" w14:textId="1B0CE461" w:rsidR="00574CA1" w:rsidRPr="00C363E2" w:rsidRDefault="00574CA1" w:rsidP="00574CA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8B3A0C"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8B3A0C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AE451F8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293C2E" w14:textId="1B236CE1" w:rsidR="00574CA1" w:rsidRPr="00686B75" w:rsidRDefault="00244355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C2906">
        <w:rPr>
          <w:rFonts w:ascii="Verdana" w:eastAsia="Times New Roman" w:hAnsi="Verdana" w:cs="Times New Roman"/>
          <w:b/>
          <w:sz w:val="20"/>
          <w:szCs w:val="20"/>
          <w:u w:val="single"/>
        </w:rPr>
        <w:t>April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8B3A0C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6C2906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6C2906"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6C2906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574CA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CF6AD8A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E6C78A6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94B728D" w14:textId="77777777" w:rsidR="008B3A0C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 w:rsidR="008B3A0C">
        <w:rPr>
          <w:rFonts w:ascii="Verdana" w:eastAsia="Times New Roman" w:hAnsi="Verdana" w:cs="Times New Roman"/>
          <w:sz w:val="20"/>
          <w:szCs w:val="20"/>
        </w:rPr>
        <w:t>at:</w:t>
      </w:r>
    </w:p>
    <w:p w14:paraId="6741F562" w14:textId="77777777" w:rsidR="008B3A0C" w:rsidRDefault="008B3A0C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SC Department of Natural Resources</w:t>
      </w:r>
    </w:p>
    <w:p w14:paraId="57C48537" w14:textId="77777777" w:rsidR="008B3A0C" w:rsidRDefault="008B3A0C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Marine Resources Division</w:t>
      </w:r>
    </w:p>
    <w:p w14:paraId="58A59EA2" w14:textId="77777777" w:rsidR="008B3A0C" w:rsidRDefault="008B3A0C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217 Fort Johnson Road</w:t>
      </w:r>
    </w:p>
    <w:p w14:paraId="325D5957" w14:textId="339E58D8" w:rsidR="00574CA1" w:rsidRPr="00C363E2" w:rsidRDefault="008B3A0C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Charleston, SC 29412</w:t>
      </w:r>
      <w:r w:rsidR="00574CA1"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2391AB3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3C2126E" w14:textId="07FD5400" w:rsidR="00574CA1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1C8C487D" w14:textId="77777777" w:rsidR="00244355" w:rsidRPr="00676E3D" w:rsidRDefault="00244355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B37EFF" w14:textId="77777777" w:rsidR="00244355" w:rsidRPr="00C363E2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Selection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141BC745" w14:textId="77777777" w:rsidR="00244355" w:rsidRPr="00C363E2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08B85240" w14:textId="77777777" w:rsidR="00244355" w:rsidRPr="00C363E2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22380CDC" w14:textId="77777777" w:rsidR="00244355" w:rsidRPr="00C363E2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5B5222D2" w14:textId="77777777" w:rsidR="00244355" w:rsidRPr="00C363E2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790EB664" w14:textId="77777777" w:rsidR="00244355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14:paraId="44780DF1" w14:textId="77777777" w:rsidR="00244355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4CBBBAE1" w14:textId="77777777" w:rsidR="00244355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58FD2BE5" w14:textId="77777777" w:rsidR="00244355" w:rsidRPr="00E01CD3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>CLOSE SESSION</w:t>
      </w:r>
    </w:p>
    <w:p w14:paraId="04BDD24A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1391676" w14:textId="77777777" w:rsidR="00574CA1" w:rsidRPr="00C363E2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61F5B7A" w14:textId="77777777" w:rsidR="00574CA1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02AD158C" wp14:editId="45205208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50A0B" w14:textId="77777777" w:rsidR="00574CA1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685F5292" w14:textId="77777777" w:rsidR="00574CA1" w:rsidRPr="00C363E2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BEF8E52" w14:textId="77777777" w:rsidR="00574CA1" w:rsidRDefault="00574CA1" w:rsidP="00574CA1"/>
    <w:p w14:paraId="4AE16751" w14:textId="77777777" w:rsidR="00574CA1" w:rsidRDefault="00574CA1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44355"/>
    <w:rsid w:val="00284996"/>
    <w:rsid w:val="002B6C6A"/>
    <w:rsid w:val="00370EA9"/>
    <w:rsid w:val="004006E6"/>
    <w:rsid w:val="004374DA"/>
    <w:rsid w:val="004B767A"/>
    <w:rsid w:val="004C04A4"/>
    <w:rsid w:val="00574CA1"/>
    <w:rsid w:val="005C3D76"/>
    <w:rsid w:val="005F270C"/>
    <w:rsid w:val="00606BDD"/>
    <w:rsid w:val="00615698"/>
    <w:rsid w:val="00676BBA"/>
    <w:rsid w:val="006C2906"/>
    <w:rsid w:val="008211CB"/>
    <w:rsid w:val="00826658"/>
    <w:rsid w:val="0086579A"/>
    <w:rsid w:val="008A6C58"/>
    <w:rsid w:val="008B3062"/>
    <w:rsid w:val="008B3A0C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2023-04-07T13:30:00Z</dcterms:created>
  <dcterms:modified xsi:type="dcterms:W3CDTF">2023-04-07T13:30:00Z</dcterms:modified>
</cp:coreProperties>
</file>