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D604AD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22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B6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E0792B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bookmarkStart w:id="0" w:name="_GoBack"/>
      <w:bookmarkEnd w:id="0"/>
    </w:p>
    <w:p w:rsidR="00A816AF" w:rsidRPr="003B6954" w:rsidRDefault="00A816AF" w:rsidP="00A816AF">
      <w:pPr>
        <w:spacing w:before="14" w:line="260" w:lineRule="exact"/>
        <w:rPr>
          <w:sz w:val="24"/>
          <w:szCs w:val="24"/>
        </w:rPr>
      </w:pPr>
    </w:p>
    <w:p w:rsidR="00265B97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3B6954" w:rsidRPr="003B6954" w:rsidRDefault="003B6954" w:rsidP="003B6954">
      <w:pPr>
        <w:pStyle w:val="ListParagraph"/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3B6954" w:rsidRPr="003B6954" w:rsidRDefault="003B6954" w:rsidP="003B6954">
      <w:pPr>
        <w:pStyle w:val="ListParagraph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3B6954" w:rsidRPr="003B6954" w:rsidRDefault="003B6954" w:rsidP="003B6954">
      <w:pPr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265B97" w:rsidRPr="003B6954" w:rsidRDefault="00265B97" w:rsidP="00265B97">
      <w:pPr>
        <w:spacing w:line="200" w:lineRule="exact"/>
        <w:rPr>
          <w:sz w:val="24"/>
          <w:szCs w:val="24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A6E74"/>
    <w:rsid w:val="00265B97"/>
    <w:rsid w:val="003653AD"/>
    <w:rsid w:val="00370EA9"/>
    <w:rsid w:val="003B6954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604AD"/>
    <w:rsid w:val="00DD1660"/>
    <w:rsid w:val="00E0792B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2018-02-14T18:46:00Z</dcterms:created>
  <dcterms:modified xsi:type="dcterms:W3CDTF">2018-02-14T18:46:00Z</dcterms:modified>
</cp:coreProperties>
</file>