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E35C1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Classification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&amp;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Compensation </w:t>
      </w:r>
      <w:r w:rsidR="00114419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114419"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dy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Winthrop</w:t>
      </w:r>
      <w:r w:rsidR="0011441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University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4705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8E35C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8E35C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Winthrop University</w:t>
      </w:r>
    </w:p>
    <w:p w:rsidR="00606923" w:rsidRPr="00686B75" w:rsidRDefault="008E35C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Tillman Hall-Room 1</w:t>
      </w:r>
      <w:r w:rsidR="00114419">
        <w:rPr>
          <w:rFonts w:ascii="Verdana" w:eastAsia="Times New Roman" w:hAnsi="Verdana" w:cs="Times New Roman"/>
          <w:b/>
          <w:sz w:val="20"/>
          <w:szCs w:val="20"/>
        </w:rPr>
        <w:t>7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8E35C1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Rock Hill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8E35C1"/>
    <w:rsid w:val="009B1FAF"/>
    <w:rsid w:val="009D2429"/>
    <w:rsid w:val="00AD7A74"/>
    <w:rsid w:val="00AE3482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2018-03-19T15:10:00Z</dcterms:created>
  <dcterms:modified xsi:type="dcterms:W3CDTF">2018-03-19T15:10:00Z</dcterms:modified>
</cp:coreProperties>
</file>