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68038B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Fuel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C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ard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Management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S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ystem for the State of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South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C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ar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oli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n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54000125</w:t>
      </w:r>
      <w:r w:rsidR="0068038B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C16816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day, March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2017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606923" w:rsidRPr="00686B75" w:rsidRDefault="0068038B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Accountability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Authority</w:t>
      </w:r>
    </w:p>
    <w:p w:rsidR="00606923" w:rsidRPr="00686B75" w:rsidRDefault="0068038B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Division of State Procurement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686B75" w:rsidRDefault="00C16816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1201 Main Street, Suite 600</w:t>
      </w:r>
    </w:p>
    <w:p w:rsidR="00606923" w:rsidRPr="00686B75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</w:rPr>
        <w:t>Columbia, SC 29201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</w:t>
      </w:r>
      <w:r w:rsidR="00C16816">
        <w:rPr>
          <w:rFonts w:ascii="Verdana" w:eastAsia="Times New Roman" w:hAnsi="Verdana" w:cs="Times New Roman"/>
          <w:sz w:val="20"/>
          <w:szCs w:val="20"/>
        </w:rPr>
        <w:t>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ED6351">
        <w:rPr>
          <w:rFonts w:ascii="Verdana" w:eastAsia="Times New Roman" w:hAnsi="Verdana" w:cs="Times New Roman"/>
          <w:sz w:val="20"/>
          <w:szCs w:val="20"/>
        </w:rPr>
        <w:t>Responses</w:t>
      </w:r>
    </w:p>
    <w:p w:rsidR="00C16816" w:rsidRDefault="00C16816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RESPONSES</w:t>
      </w:r>
    </w:p>
    <w:p w:rsidR="00C16816" w:rsidRPr="00C363E2" w:rsidRDefault="00C16816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Finalize Evaluations</w:t>
      </w:r>
      <w:bookmarkStart w:id="0" w:name="_GoBack"/>
      <w:bookmarkEnd w:id="0"/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370EA9"/>
    <w:rsid w:val="004C04A4"/>
    <w:rsid w:val="005C3D76"/>
    <w:rsid w:val="005F270C"/>
    <w:rsid w:val="00606923"/>
    <w:rsid w:val="00606BDD"/>
    <w:rsid w:val="00615698"/>
    <w:rsid w:val="0068038B"/>
    <w:rsid w:val="00686B75"/>
    <w:rsid w:val="008211CB"/>
    <w:rsid w:val="0086579A"/>
    <w:rsid w:val="008A6C58"/>
    <w:rsid w:val="009B1FAF"/>
    <w:rsid w:val="00AE3482"/>
    <w:rsid w:val="00C13910"/>
    <w:rsid w:val="00C16816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Sheila Willis</cp:lastModifiedBy>
  <cp:revision>2</cp:revision>
  <cp:lastPrinted>2016-06-30T20:28:00Z</cp:lastPrinted>
  <dcterms:created xsi:type="dcterms:W3CDTF">2017-03-17T15:40:00Z</dcterms:created>
  <dcterms:modified xsi:type="dcterms:W3CDTF">2017-03-17T15:40:00Z</dcterms:modified>
</cp:coreProperties>
</file>