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9C85" w14:textId="77777777" w:rsidR="00594F5A" w:rsidRDefault="00594F5A" w:rsidP="00594F5A">
      <w:pPr>
        <w:jc w:val="center"/>
        <w:rPr>
          <w:b/>
          <w:sz w:val="28"/>
          <w:szCs w:val="28"/>
        </w:rPr>
      </w:pPr>
    </w:p>
    <w:p w14:paraId="2CFAC386" w14:textId="77777777" w:rsidR="00594F5A" w:rsidRDefault="00594F5A" w:rsidP="00594F5A">
      <w:pPr>
        <w:jc w:val="center"/>
        <w:rPr>
          <w:b/>
          <w:sz w:val="28"/>
          <w:szCs w:val="28"/>
        </w:rPr>
      </w:pPr>
    </w:p>
    <w:p w14:paraId="44462A8A" w14:textId="77777777" w:rsidR="00594F5A" w:rsidRDefault="00594F5A" w:rsidP="00594F5A">
      <w:pPr>
        <w:jc w:val="center"/>
        <w:rPr>
          <w:b/>
          <w:sz w:val="28"/>
          <w:szCs w:val="28"/>
        </w:rPr>
      </w:pPr>
    </w:p>
    <w:p w14:paraId="4643BB11" w14:textId="2B2BA42D" w:rsidR="00594F5A" w:rsidRPr="00686B75" w:rsidRDefault="00594F5A" w:rsidP="00594F5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2F6C6281" w14:textId="77777777" w:rsidR="00594F5A" w:rsidRDefault="00594F5A" w:rsidP="00594F5A"/>
    <w:p w14:paraId="6C0BB4D8" w14:textId="77777777" w:rsidR="00594F5A" w:rsidRPr="00C363E2" w:rsidRDefault="00594F5A" w:rsidP="00594F5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825B556" w14:textId="77777777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9AA693F" w14:textId="77777777" w:rsidR="00594F5A" w:rsidRPr="00686B75" w:rsidRDefault="00594F5A" w:rsidP="00594F5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Student Health Insurance Plan Broker Services</w:t>
      </w:r>
    </w:p>
    <w:p w14:paraId="1994A142" w14:textId="77777777" w:rsidR="00594F5A" w:rsidRPr="00C363E2" w:rsidRDefault="00594F5A" w:rsidP="00594F5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23804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5FB0EC1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B7201A4" w14:textId="53154502" w:rsidR="00594F5A" w:rsidRPr="00686B75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</w:t>
      </w:r>
      <w:r w:rsidR="00803E05">
        <w:rPr>
          <w:rFonts w:ascii="Verdana" w:eastAsia="Times New Roman" w:hAnsi="Verdana" w:cs="Times New Roman"/>
          <w:b/>
          <w:sz w:val="20"/>
          <w:szCs w:val="20"/>
          <w:u w:val="single"/>
        </w:rPr>
        <w:t>sd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ay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803E05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proofErr w:type="gramEnd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803E05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803E05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1FB5D06A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D093233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4D79124" w14:textId="77777777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at via Microsoft Teams:</w:t>
      </w:r>
    </w:p>
    <w:p w14:paraId="5CE7D7E9" w14:textId="77777777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552EA93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8FDD695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D1DC90D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B6D708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3364298B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49A98F5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9EAB237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1BC3BF33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3F8ACB7D" w14:textId="6D7CDABB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803E05">
        <w:rPr>
          <w:rFonts w:ascii="Verdana" w:eastAsia="Times New Roman" w:hAnsi="Verdana" w:cs="Times New Roman"/>
          <w:sz w:val="20"/>
          <w:szCs w:val="20"/>
        </w:rPr>
        <w:t>Proposals</w:t>
      </w:r>
    </w:p>
    <w:p w14:paraId="4AAD4A95" w14:textId="77777777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DEMONSTRATIONS</w:t>
      </w:r>
    </w:p>
    <w:p w14:paraId="75131D9A" w14:textId="77777777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963973A" w14:textId="77777777" w:rsidR="00594F5A" w:rsidRPr="00E01CD3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7CAD76B1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5AF506D" w14:textId="77777777" w:rsidR="00594F5A" w:rsidRPr="00C363E2" w:rsidRDefault="00594F5A" w:rsidP="00594F5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AD1D45" w14:textId="77777777" w:rsidR="00594F5A" w:rsidRDefault="00594F5A" w:rsidP="00594F5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53188DB7" wp14:editId="70017E1E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B854" w14:textId="77777777" w:rsidR="00594F5A" w:rsidRDefault="00594F5A" w:rsidP="00594F5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5D46DAA" w14:textId="77777777" w:rsidR="00594F5A" w:rsidRPr="00C363E2" w:rsidRDefault="00594F5A" w:rsidP="00594F5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1801C66" w14:textId="77777777" w:rsidR="00594F5A" w:rsidRDefault="00594F5A" w:rsidP="00594F5A"/>
    <w:p w14:paraId="5ACE68D1" w14:textId="77777777" w:rsidR="00594F5A" w:rsidRPr="004006E6" w:rsidRDefault="00594F5A" w:rsidP="00594F5A"/>
    <w:p w14:paraId="3B980C31" w14:textId="77777777" w:rsidR="00594F5A" w:rsidRDefault="00594F5A" w:rsidP="00594F5A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374DA"/>
    <w:rsid w:val="004B767A"/>
    <w:rsid w:val="004C04A4"/>
    <w:rsid w:val="00594F5A"/>
    <w:rsid w:val="005C3D76"/>
    <w:rsid w:val="005F270C"/>
    <w:rsid w:val="00606BDD"/>
    <w:rsid w:val="00615698"/>
    <w:rsid w:val="00676BBA"/>
    <w:rsid w:val="00803E05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2023-02-08T17:41:00Z</dcterms:created>
  <dcterms:modified xsi:type="dcterms:W3CDTF">2023-02-08T17:41:00Z</dcterms:modified>
</cp:coreProperties>
</file>