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5C58" w14:textId="77777777" w:rsidR="00C25332" w:rsidRDefault="00C25332" w:rsidP="00C2533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0215B10" w14:textId="2FF71DE8" w:rsidR="00C25332" w:rsidRPr="00B80026" w:rsidRDefault="00C25332" w:rsidP="00C2533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</w:t>
      </w:r>
    </w:p>
    <w:p w14:paraId="2AAF4AAF" w14:textId="77777777" w:rsidR="00C25332" w:rsidRPr="00B80026" w:rsidRDefault="00C25332" w:rsidP="00C2533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8FACCA" w14:textId="77777777" w:rsidR="00C25332" w:rsidRPr="00B80026" w:rsidRDefault="00C25332" w:rsidP="00C25332">
      <w:pPr>
        <w:rPr>
          <w:rFonts w:ascii="Times New Roman" w:hAnsi="Times New Roman" w:cs="Times New Roman"/>
          <w:sz w:val="24"/>
          <w:szCs w:val="24"/>
        </w:rPr>
      </w:pPr>
    </w:p>
    <w:p w14:paraId="19E4A21E" w14:textId="77777777" w:rsidR="00C25332" w:rsidRPr="00B80026" w:rsidRDefault="00C25332" w:rsidP="00C25332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Panel </w:t>
      </w:r>
    </w:p>
    <w:p w14:paraId="732C1F7A" w14:textId="77777777" w:rsidR="00C25332" w:rsidRPr="00B80026" w:rsidRDefault="00C25332" w:rsidP="00C2533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C08F91" w14:textId="51E937C9" w:rsidR="00C25332" w:rsidRDefault="00C25332" w:rsidP="00C25332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Health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Insurance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Broker Services</w:t>
      </w:r>
    </w:p>
    <w:p w14:paraId="3C509E72" w14:textId="77777777" w:rsidR="00C25332" w:rsidRPr="00B80026" w:rsidRDefault="00C25332" w:rsidP="00C25332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DB3D1F" w14:textId="2F37C231" w:rsidR="00C25332" w:rsidRDefault="00C25332" w:rsidP="00C25332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</w:t>
      </w:r>
      <w:r w:rsidR="00713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3804</w:t>
      </w:r>
    </w:p>
    <w:p w14:paraId="24C4D9EE" w14:textId="77777777" w:rsidR="00C25332" w:rsidRDefault="00C25332" w:rsidP="00C25332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9491E" w14:textId="77777777" w:rsidR="00C25332" w:rsidRPr="00B80026" w:rsidRDefault="00C25332" w:rsidP="00C2533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A6CC94" w14:textId="39530A47" w:rsidR="00C25332" w:rsidRPr="00831682" w:rsidRDefault="007131AB" w:rsidP="00C2533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Tues</w:t>
      </w:r>
      <w:r w:rsidR="00C2533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February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7</w:t>
      </w:r>
      <w:r w:rsidR="00C2533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proofErr w:type="gramStart"/>
      <w:r w:rsidR="00C2533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proofErr w:type="gramEnd"/>
      <w:r w:rsidR="00C2533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10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M through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12</w:t>
      </w:r>
      <w:r w:rsidR="00C253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 PM</w:t>
      </w:r>
      <w:r w:rsidR="00C2533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8032AF4" w14:textId="77777777" w:rsidR="00C25332" w:rsidRDefault="00C25332" w:rsidP="00C2533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C93764E" w14:textId="77777777" w:rsidR="00C25332" w:rsidRDefault="00C25332" w:rsidP="00C25332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Microsoft Teams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4FF7F4" w14:textId="77777777" w:rsidR="00C25332" w:rsidRDefault="00C25332" w:rsidP="00C2533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E82BFF" w14:textId="77777777" w:rsidR="00C25332" w:rsidRDefault="00C25332" w:rsidP="00C2533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8ECC61A" w14:textId="77777777" w:rsidR="00C25332" w:rsidRDefault="00C25332" w:rsidP="00C25332">
      <w:pPr>
        <w:spacing w:before="14" w:line="260" w:lineRule="exact"/>
        <w:rPr>
          <w:sz w:val="26"/>
          <w:szCs w:val="26"/>
        </w:rPr>
      </w:pPr>
    </w:p>
    <w:p w14:paraId="5E78C5EF" w14:textId="77777777" w:rsidR="00C25332" w:rsidRDefault="00C25332" w:rsidP="00C2533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A4E50A4" w14:textId="77777777" w:rsidR="00C25332" w:rsidRDefault="00C25332" w:rsidP="00C2533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9789639" w14:textId="77777777" w:rsidR="00C25332" w:rsidRDefault="00C25332" w:rsidP="00C2533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227B8BC" w14:textId="252FA5C4" w:rsidR="00C25332" w:rsidRDefault="00C25332" w:rsidP="00C2533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31AB"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Demonstration</w:t>
      </w:r>
    </w:p>
    <w:p w14:paraId="78E6EEB1" w14:textId="77777777" w:rsidR="00C25332" w:rsidRDefault="00C25332" w:rsidP="00C2533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4E5FF9CE" w14:textId="77777777" w:rsidR="00C25332" w:rsidRDefault="00C25332" w:rsidP="00C2533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52FF3744" w14:textId="77777777" w:rsidR="00C25332" w:rsidRDefault="00C25332" w:rsidP="00C2533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3F806F8" w14:textId="77777777" w:rsidR="00C25332" w:rsidRDefault="00C25332" w:rsidP="00C25332">
      <w:pPr>
        <w:spacing w:before="11" w:line="220" w:lineRule="exact"/>
      </w:pPr>
    </w:p>
    <w:p w14:paraId="7D3014B5" w14:textId="77777777" w:rsidR="00C25332" w:rsidRDefault="00C25332" w:rsidP="00C25332">
      <w:pPr>
        <w:spacing w:before="11" w:line="220" w:lineRule="exact"/>
      </w:pPr>
    </w:p>
    <w:p w14:paraId="389761EF" w14:textId="77777777" w:rsidR="00C25332" w:rsidRDefault="00C25332" w:rsidP="00C25332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294E32B" w14:textId="77777777" w:rsidR="00C25332" w:rsidRPr="004006E6" w:rsidRDefault="00C25332" w:rsidP="00C25332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676BBA"/>
    <w:rsid w:val="007131AB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25332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2023-02-03T20:28:00Z</dcterms:created>
  <dcterms:modified xsi:type="dcterms:W3CDTF">2023-02-03T20:28:00Z</dcterms:modified>
</cp:coreProperties>
</file>