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93F74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Website redesign – RFA.com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6394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027A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December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BA645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Revenue and Fiscal Affairs Office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mbert 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ennis Building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417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C58A8C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2018-12-18T20:33:00Z</dcterms:created>
  <dcterms:modified xsi:type="dcterms:W3CDTF">2018-12-18T21:49:00Z</dcterms:modified>
</cp:coreProperties>
</file>