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7C03B0C" w:rsidR="004006E6" w:rsidRDefault="004006E6"/>
    <w:p w14:paraId="789ECB68" w14:textId="7EEE3AC1" w:rsidR="00574CA1" w:rsidRDefault="00574CA1"/>
    <w:p w14:paraId="14510690" w14:textId="03756CF3" w:rsidR="00574CA1" w:rsidRDefault="00574CA1"/>
    <w:p w14:paraId="35BA7912" w14:textId="77777777" w:rsidR="00574CA1" w:rsidRPr="00686B75" w:rsidRDefault="00574CA1" w:rsidP="00574CA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DC3820D" w14:textId="77777777" w:rsidR="00574CA1" w:rsidRDefault="00574CA1" w:rsidP="00574CA1"/>
    <w:p w14:paraId="606116BF" w14:textId="77777777" w:rsidR="00574CA1" w:rsidRPr="00C363E2" w:rsidRDefault="00574CA1" w:rsidP="00574CA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07B2780E" w14:textId="77777777" w:rsidR="00574CA1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4B45C51" w14:textId="63158A07" w:rsidR="00574CA1" w:rsidRPr="00686B75" w:rsidRDefault="0094300D" w:rsidP="00574CA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Ret</w:t>
      </w:r>
      <w:r w:rsidR="008B3A0C">
        <w:rPr>
          <w:rFonts w:ascii="Verdana" w:eastAsia="Times New Roman" w:hAnsi="Verdana" w:cs="Times New Roman"/>
          <w:b/>
          <w:sz w:val="20"/>
          <w:szCs w:val="20"/>
          <w:u w:val="single"/>
        </w:rPr>
        <w:t>r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ofit</w:t>
      </w:r>
      <w:r w:rsidR="008B3A0C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of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the</w:t>
      </w:r>
      <w:r w:rsidR="008B3A0C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Research Vessel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Lillian</w:t>
      </w:r>
    </w:p>
    <w:p w14:paraId="76468835" w14:textId="0518BA39" w:rsidR="00574CA1" w:rsidRPr="00C363E2" w:rsidRDefault="00574CA1" w:rsidP="00574CA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94300D">
        <w:rPr>
          <w:rFonts w:ascii="Verdana" w:eastAsia="Times New Roman" w:hAnsi="Verdana" w:cs="Times New Roman"/>
          <w:b/>
          <w:sz w:val="20"/>
          <w:szCs w:val="20"/>
          <w:u w:val="single"/>
        </w:rPr>
        <w:t>5775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AE451F8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293C2E" w14:textId="7B6F3EF6" w:rsidR="00574CA1" w:rsidRPr="00686B75" w:rsidRDefault="0094300D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October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8B3A0C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proofErr w:type="gramEnd"/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6C2906"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6C2906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574CA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CF6AD8A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E6C78A6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94B728D" w14:textId="765B3232" w:rsidR="008B3A0C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will be </w:t>
      </w:r>
      <w:r w:rsidR="0094300D">
        <w:rPr>
          <w:rFonts w:ascii="Verdana" w:eastAsia="Times New Roman" w:hAnsi="Verdana" w:cs="Times New Roman"/>
          <w:sz w:val="20"/>
          <w:szCs w:val="20"/>
        </w:rPr>
        <w:t>via Microsoft Teams</w:t>
      </w:r>
    </w:p>
    <w:p w14:paraId="325D5957" w14:textId="23A1AD2A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2391AB3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3C2126E" w14:textId="07FD5400" w:rsidR="00574CA1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1C8C487D" w14:textId="77777777" w:rsidR="00244355" w:rsidRPr="00676E3D" w:rsidRDefault="00244355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B37EFF" w14:textId="77777777" w:rsidR="00244355" w:rsidRPr="00C363E2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Selection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141BC745" w14:textId="77777777" w:rsidR="00244355" w:rsidRPr="00C363E2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08B85240" w14:textId="77777777" w:rsidR="00244355" w:rsidRPr="00C363E2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22380CDC" w14:textId="77777777" w:rsidR="00244355" w:rsidRPr="00C363E2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5B5222D2" w14:textId="77777777" w:rsidR="00244355" w:rsidRPr="00C363E2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790EB664" w14:textId="77777777" w:rsidR="00244355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14:paraId="44780DF1" w14:textId="77777777" w:rsidR="00244355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4CBBBAE1" w14:textId="77777777" w:rsidR="00244355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58FD2BE5" w14:textId="77777777" w:rsidR="00244355" w:rsidRPr="00E01CD3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>CLOSE SESSION</w:t>
      </w:r>
    </w:p>
    <w:p w14:paraId="04BDD24A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1391676" w14:textId="77777777" w:rsidR="00574CA1" w:rsidRPr="00C363E2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61F5B7A" w14:textId="77777777" w:rsidR="00574CA1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02AD158C" wp14:editId="45205208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50A0B" w14:textId="77777777" w:rsidR="00574CA1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685F5292" w14:textId="77777777" w:rsidR="00574CA1" w:rsidRPr="00C363E2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BEF8E52" w14:textId="77777777" w:rsidR="00574CA1" w:rsidRDefault="00574CA1" w:rsidP="00574CA1"/>
    <w:p w14:paraId="4AE16751" w14:textId="77777777" w:rsidR="00574CA1" w:rsidRDefault="00574CA1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89919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44355"/>
    <w:rsid w:val="00284996"/>
    <w:rsid w:val="002B6C6A"/>
    <w:rsid w:val="00370EA9"/>
    <w:rsid w:val="004006E6"/>
    <w:rsid w:val="004374DA"/>
    <w:rsid w:val="004B767A"/>
    <w:rsid w:val="004C04A4"/>
    <w:rsid w:val="00574CA1"/>
    <w:rsid w:val="005C3D76"/>
    <w:rsid w:val="005F270C"/>
    <w:rsid w:val="00606BDD"/>
    <w:rsid w:val="00615698"/>
    <w:rsid w:val="00676BBA"/>
    <w:rsid w:val="006C2906"/>
    <w:rsid w:val="008211CB"/>
    <w:rsid w:val="00826658"/>
    <w:rsid w:val="0086579A"/>
    <w:rsid w:val="008A6C58"/>
    <w:rsid w:val="008B3062"/>
    <w:rsid w:val="008B3A0C"/>
    <w:rsid w:val="0092485A"/>
    <w:rsid w:val="0094300D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2023-10-17T02:02:00Z</dcterms:created>
  <dcterms:modified xsi:type="dcterms:W3CDTF">2023-10-17T02:02:00Z</dcterms:modified>
</cp:coreProperties>
</file>