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691141B3" w:rsidR="00F943DE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Career Ready Assessments</w:t>
      </w:r>
    </w:p>
    <w:p w14:paraId="0DFCDA5C" w14:textId="3C8475F8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>3732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0040F8DD" w:rsidR="00425B0D" w:rsidRDefault="0045280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October 11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 20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89198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5A72C48B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45248E">
        <w:rPr>
          <w:rFonts w:ascii="Verdana" w:eastAsia="Times New Roman" w:hAnsi="Verdana" w:cs="Times New Roman"/>
          <w:sz w:val="20"/>
          <w:szCs w:val="20"/>
        </w:rPr>
        <w:t>MS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0BF692CD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452801">
        <w:rPr>
          <w:rFonts w:ascii="Verdana" w:eastAsia="Times New Roman" w:hAnsi="Verdana" w:cs="Times New Roman"/>
          <w:sz w:val="20"/>
          <w:szCs w:val="20"/>
        </w:rPr>
        <w:t>October 10</w:t>
      </w:r>
      <w:r w:rsidR="00452801" w:rsidRPr="00452801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45280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45248E">
        <w:rPr>
          <w:rFonts w:ascii="Verdana" w:eastAsia="Times New Roman" w:hAnsi="Verdana" w:cs="Times New Roman"/>
          <w:sz w:val="20"/>
          <w:szCs w:val="20"/>
        </w:rPr>
        <w:t>10</w:t>
      </w:r>
      <w:r w:rsidR="00C61822">
        <w:rPr>
          <w:rFonts w:ascii="Verdana" w:eastAsia="Times New Roman" w:hAnsi="Verdana" w:cs="Times New Roman"/>
          <w:sz w:val="20"/>
          <w:szCs w:val="20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</w:rPr>
        <w:t>0</w:t>
      </w:r>
      <w:r w:rsidR="00C61822">
        <w:rPr>
          <w:rFonts w:ascii="Verdana" w:eastAsia="Times New Roman" w:hAnsi="Verdana" w:cs="Times New Roman"/>
          <w:sz w:val="20"/>
          <w:szCs w:val="20"/>
        </w:rPr>
        <w:t>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Career Ready Assessment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891985">
        <w:rPr>
          <w:rFonts w:ascii="Verdana" w:hAnsi="Verdana" w:cstheme="minorHAnsi"/>
          <w:i/>
          <w:iCs/>
          <w:color w:val="000000"/>
          <w:sz w:val="20"/>
          <w:szCs w:val="20"/>
        </w:rPr>
        <w:t>3732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MS Teams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5799059" w14:textId="77777777" w:rsidR="00993796" w:rsidRPr="00676E3D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3A3638C" w14:textId="77777777" w:rsidR="00993796" w:rsidRPr="00676E3D" w:rsidRDefault="00993796" w:rsidP="0099379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E2EDB0E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696A931" w14:textId="77777777" w:rsidR="00993796" w:rsidRPr="00676E3D" w:rsidRDefault="00993796" w:rsidP="00993796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CE56F14" w14:textId="77777777" w:rsidR="00993796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78E32788" w14:textId="77777777" w:rsidR="00993796" w:rsidRPr="00E01CD3" w:rsidRDefault="00993796" w:rsidP="0099379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48CC5DC6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5280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1985">
        <w:rPr>
          <w:rFonts w:ascii="Times New Roman" w:eastAsia="Times New Roman" w:hAnsi="Times New Roman" w:cs="Times New Roman"/>
          <w:sz w:val="24"/>
          <w:szCs w:val="24"/>
        </w:rPr>
        <w:t>/</w:t>
      </w:r>
      <w:r w:rsidR="004528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985">
        <w:rPr>
          <w:rFonts w:ascii="Times New Roman" w:eastAsia="Times New Roman" w:hAnsi="Times New Roman" w:cs="Times New Roman"/>
          <w:sz w:val="24"/>
          <w:szCs w:val="24"/>
        </w:rPr>
        <w:t>/2022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1D5931"/>
    <w:rsid w:val="00241B61"/>
    <w:rsid w:val="00284996"/>
    <w:rsid w:val="00337028"/>
    <w:rsid w:val="00370EA9"/>
    <w:rsid w:val="004006E6"/>
    <w:rsid w:val="00425B0D"/>
    <w:rsid w:val="0045248E"/>
    <w:rsid w:val="00452801"/>
    <w:rsid w:val="004C04A4"/>
    <w:rsid w:val="004C19D3"/>
    <w:rsid w:val="004D38D6"/>
    <w:rsid w:val="0052060E"/>
    <w:rsid w:val="00567AD3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91985"/>
    <w:rsid w:val="008A6832"/>
    <w:rsid w:val="008A6C58"/>
    <w:rsid w:val="008B3062"/>
    <w:rsid w:val="008E1607"/>
    <w:rsid w:val="008F5252"/>
    <w:rsid w:val="0092485A"/>
    <w:rsid w:val="00993796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3</cp:revision>
  <cp:lastPrinted>2016-06-30T20:28:00Z</cp:lastPrinted>
  <dcterms:created xsi:type="dcterms:W3CDTF">2022-10-03T16:49:00Z</dcterms:created>
  <dcterms:modified xsi:type="dcterms:W3CDTF">2022-10-03T16:50:00Z</dcterms:modified>
</cp:coreProperties>
</file>