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25FAF" w14:textId="77777777" w:rsidR="004006E6" w:rsidRDefault="004006E6"/>
    <w:p w14:paraId="42FDC192" w14:textId="77777777" w:rsidR="00425B0D" w:rsidRPr="00866A2D" w:rsidRDefault="00425B0D" w:rsidP="00425B0D">
      <w:pPr>
        <w:shd w:val="clear" w:color="auto" w:fill="F1E6D2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866A2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866A2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1BF7E7C4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108308FF" w14:textId="691141B3" w:rsidR="00F943DE" w:rsidRDefault="0045248E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Career Ready Assessments</w:t>
      </w:r>
    </w:p>
    <w:p w14:paraId="0DFCDA5C" w14:textId="3C8475F8" w:rsidR="00425B0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866A2D">
        <w:rPr>
          <w:rFonts w:ascii="Verdana" w:eastAsia="Times New Roman" w:hAnsi="Verdana" w:cs="Times New Roman"/>
          <w:sz w:val="20"/>
          <w:szCs w:val="20"/>
          <w:u w:val="single"/>
        </w:rPr>
        <w:t>RFP # 54000</w:t>
      </w:r>
      <w:r w:rsidR="005A3BC8">
        <w:rPr>
          <w:rFonts w:ascii="Verdana" w:eastAsia="Times New Roman" w:hAnsi="Verdana" w:cs="Times New Roman"/>
          <w:sz w:val="20"/>
          <w:szCs w:val="20"/>
          <w:u w:val="single"/>
        </w:rPr>
        <w:t>2</w:t>
      </w:r>
      <w:r w:rsidR="00891985">
        <w:rPr>
          <w:rFonts w:ascii="Verdana" w:eastAsia="Times New Roman" w:hAnsi="Verdana" w:cs="Times New Roman"/>
          <w:sz w:val="20"/>
          <w:szCs w:val="20"/>
          <w:u w:val="single"/>
        </w:rPr>
        <w:t>3732</w:t>
      </w:r>
    </w:p>
    <w:p w14:paraId="07048AAC" w14:textId="77777777" w:rsidR="005A3BC8" w:rsidRDefault="005A3BC8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F596E9E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 xml:space="preserve">The meeting of the </w:t>
      </w:r>
      <w:r w:rsidRPr="00866A2D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866A2D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 </w:t>
      </w:r>
    </w:p>
    <w:p w14:paraId="14F57479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7820DF7" w14:textId="42C6DACB" w:rsidR="00425B0D" w:rsidRDefault="00452801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Tuesday</w:t>
      </w:r>
      <w:r w:rsidR="00891985">
        <w:rPr>
          <w:rFonts w:ascii="Verdana" w:eastAsia="Times New Roman" w:hAnsi="Verdana" w:cs="Times New Roman"/>
          <w:sz w:val="20"/>
          <w:szCs w:val="20"/>
          <w:u w:val="single"/>
        </w:rPr>
        <w:t xml:space="preserve">, 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October 1</w:t>
      </w:r>
      <w:r w:rsidR="00534E3D">
        <w:rPr>
          <w:rFonts w:ascii="Verdana" w:eastAsia="Times New Roman" w:hAnsi="Verdana" w:cs="Times New Roman"/>
          <w:sz w:val="20"/>
          <w:szCs w:val="20"/>
          <w:u w:val="single"/>
        </w:rPr>
        <w:t>8</w:t>
      </w:r>
      <w:r w:rsidR="00891985">
        <w:rPr>
          <w:rFonts w:ascii="Verdana" w:eastAsia="Times New Roman" w:hAnsi="Verdana" w:cs="Times New Roman"/>
          <w:sz w:val="20"/>
          <w:szCs w:val="20"/>
          <w:u w:val="single"/>
        </w:rPr>
        <w:t>,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 xml:space="preserve"> 20</w:t>
      </w:r>
      <w:r w:rsidR="00C61822">
        <w:rPr>
          <w:rFonts w:ascii="Verdana" w:eastAsia="Times New Roman" w:hAnsi="Verdana" w:cs="Times New Roman"/>
          <w:sz w:val="20"/>
          <w:szCs w:val="20"/>
          <w:u w:val="single"/>
        </w:rPr>
        <w:t>2</w:t>
      </w:r>
      <w:r w:rsidR="00891985">
        <w:rPr>
          <w:rFonts w:ascii="Verdana" w:eastAsia="Times New Roman" w:hAnsi="Verdana" w:cs="Times New Roman"/>
          <w:sz w:val="20"/>
          <w:szCs w:val="20"/>
          <w:u w:val="single"/>
        </w:rPr>
        <w:t>2</w:t>
      </w:r>
      <w:r w:rsidR="00425B0D" w:rsidRPr="00866A2D">
        <w:rPr>
          <w:rFonts w:ascii="Verdana" w:eastAsia="Times New Roman" w:hAnsi="Verdana" w:cs="Times New Roman"/>
          <w:sz w:val="20"/>
          <w:szCs w:val="20"/>
          <w:u w:val="single"/>
        </w:rPr>
        <w:t xml:space="preserve"> at 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1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>:</w:t>
      </w:r>
      <w:r w:rsidR="0045248E">
        <w:rPr>
          <w:rFonts w:ascii="Verdana" w:eastAsia="Times New Roman" w:hAnsi="Verdana" w:cs="Times New Roman"/>
          <w:sz w:val="20"/>
          <w:szCs w:val="20"/>
          <w:u w:val="single"/>
        </w:rPr>
        <w:t>0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 xml:space="preserve">0 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PM</w:t>
      </w:r>
    </w:p>
    <w:p w14:paraId="404E7D3C" w14:textId="1E272C1C" w:rsidR="005A3BC8" w:rsidRDefault="005A3BC8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001F7EC9" w14:textId="5A72C48B" w:rsidR="005A3BC8" w:rsidRDefault="005A3BC8" w:rsidP="005A3BC8">
      <w:pPr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will be </w:t>
      </w:r>
      <w:r>
        <w:rPr>
          <w:rFonts w:ascii="Verdana" w:eastAsia="Times New Roman" w:hAnsi="Verdana" w:cs="Times New Roman"/>
          <w:sz w:val="20"/>
          <w:szCs w:val="20"/>
        </w:rPr>
        <w:t xml:space="preserve">held via </w:t>
      </w:r>
      <w:r w:rsidR="0045248E">
        <w:rPr>
          <w:rFonts w:ascii="Verdana" w:eastAsia="Times New Roman" w:hAnsi="Verdana" w:cs="Times New Roman"/>
          <w:sz w:val="20"/>
          <w:szCs w:val="20"/>
        </w:rPr>
        <w:t>MS Teams</w:t>
      </w:r>
      <w:r>
        <w:rPr>
          <w:rFonts w:ascii="Verdana" w:eastAsia="Times New Roman" w:hAnsi="Verdana" w:cs="Times New Roman"/>
          <w:sz w:val="20"/>
          <w:szCs w:val="20"/>
        </w:rPr>
        <w:t xml:space="preserve">.  </w:t>
      </w:r>
    </w:p>
    <w:p w14:paraId="30A285EA" w14:textId="77777777" w:rsidR="005A3BC8" w:rsidRDefault="005A3BC8" w:rsidP="005A3BC8">
      <w:pPr>
        <w:rPr>
          <w:rFonts w:ascii="Verdana" w:eastAsia="Times New Roman" w:hAnsi="Verdana" w:cs="Times New Roman"/>
          <w:sz w:val="20"/>
          <w:szCs w:val="20"/>
        </w:rPr>
      </w:pPr>
    </w:p>
    <w:p w14:paraId="6210C61C" w14:textId="4B1DD0CA" w:rsidR="005A3BC8" w:rsidRPr="00C61822" w:rsidRDefault="005A3BC8" w:rsidP="005A3BC8">
      <w:pPr>
        <w:rPr>
          <w:rFonts w:ascii="Verdana" w:hAnsi="Verdana" w:cstheme="minorHAnsi"/>
          <w:i/>
          <w:iCs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If you are interested in attending, please email </w:t>
      </w:r>
      <w:r w:rsidR="0057776F">
        <w:rPr>
          <w:rFonts w:ascii="Verdana" w:eastAsia="Times New Roman" w:hAnsi="Verdana" w:cs="Times New Roman"/>
          <w:sz w:val="20"/>
          <w:szCs w:val="20"/>
        </w:rPr>
        <w:t>Michael Speakmon</w:t>
      </w:r>
      <w:r>
        <w:rPr>
          <w:rFonts w:ascii="Verdana" w:eastAsia="Times New Roman" w:hAnsi="Verdana" w:cs="Times New Roman"/>
          <w:sz w:val="20"/>
          <w:szCs w:val="20"/>
        </w:rPr>
        <w:t xml:space="preserve"> at </w:t>
      </w:r>
      <w:hyperlink r:id="rId7" w:history="1">
        <w:r w:rsidR="0057776F" w:rsidRPr="00DB0659">
          <w:rPr>
            <w:rStyle w:val="Hyperlink"/>
            <w:rFonts w:ascii="Verdana" w:eastAsia="Times New Roman" w:hAnsi="Verdana" w:cs="Times New Roman"/>
            <w:sz w:val="20"/>
            <w:szCs w:val="20"/>
          </w:rPr>
          <w:t>mspeakmon@mmo.sc.gov</w:t>
        </w:r>
      </w:hyperlink>
      <w:r>
        <w:rPr>
          <w:rFonts w:ascii="Verdana" w:eastAsia="Times New Roman" w:hAnsi="Verdana" w:cs="Times New Roman"/>
          <w:sz w:val="20"/>
          <w:szCs w:val="20"/>
        </w:rPr>
        <w:t xml:space="preserve"> for log in information</w:t>
      </w:r>
      <w:r w:rsidR="00C61822">
        <w:rPr>
          <w:rFonts w:ascii="Verdana" w:eastAsia="Times New Roman" w:hAnsi="Verdana" w:cs="Times New Roman"/>
          <w:sz w:val="20"/>
          <w:szCs w:val="20"/>
        </w:rPr>
        <w:t xml:space="preserve"> by </w:t>
      </w:r>
      <w:r w:rsidR="00452801">
        <w:rPr>
          <w:rFonts w:ascii="Verdana" w:eastAsia="Times New Roman" w:hAnsi="Verdana" w:cs="Times New Roman"/>
          <w:sz w:val="20"/>
          <w:szCs w:val="20"/>
        </w:rPr>
        <w:t>October 1</w:t>
      </w:r>
      <w:r w:rsidR="00534E3D">
        <w:rPr>
          <w:rFonts w:ascii="Verdana" w:eastAsia="Times New Roman" w:hAnsi="Verdana" w:cs="Times New Roman"/>
          <w:sz w:val="20"/>
          <w:szCs w:val="20"/>
        </w:rPr>
        <w:t>7</w:t>
      </w:r>
      <w:r w:rsidR="00452801" w:rsidRPr="00452801">
        <w:rPr>
          <w:rFonts w:ascii="Verdana" w:eastAsia="Times New Roman" w:hAnsi="Verdana" w:cs="Times New Roman"/>
          <w:sz w:val="20"/>
          <w:szCs w:val="20"/>
          <w:vertAlign w:val="superscript"/>
        </w:rPr>
        <w:t>th</w:t>
      </w:r>
      <w:r w:rsidR="00452801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C61822">
        <w:rPr>
          <w:rFonts w:ascii="Verdana" w:eastAsia="Times New Roman" w:hAnsi="Verdana" w:cs="Times New Roman"/>
          <w:sz w:val="20"/>
          <w:szCs w:val="20"/>
        </w:rPr>
        <w:t xml:space="preserve">at </w:t>
      </w:r>
      <w:r w:rsidR="0045248E">
        <w:rPr>
          <w:rFonts w:ascii="Verdana" w:eastAsia="Times New Roman" w:hAnsi="Verdana" w:cs="Times New Roman"/>
          <w:sz w:val="20"/>
          <w:szCs w:val="20"/>
        </w:rPr>
        <w:t>10</w:t>
      </w:r>
      <w:r w:rsidR="00C61822">
        <w:rPr>
          <w:rFonts w:ascii="Verdana" w:eastAsia="Times New Roman" w:hAnsi="Verdana" w:cs="Times New Roman"/>
          <w:sz w:val="20"/>
          <w:szCs w:val="20"/>
        </w:rPr>
        <w:t>:</w:t>
      </w:r>
      <w:r w:rsidR="0045248E">
        <w:rPr>
          <w:rFonts w:ascii="Verdana" w:eastAsia="Times New Roman" w:hAnsi="Verdana" w:cs="Times New Roman"/>
          <w:sz w:val="20"/>
          <w:szCs w:val="20"/>
        </w:rPr>
        <w:t>0</w:t>
      </w:r>
      <w:r w:rsidR="00C61822">
        <w:rPr>
          <w:rFonts w:ascii="Verdana" w:eastAsia="Times New Roman" w:hAnsi="Verdana" w:cs="Times New Roman"/>
          <w:sz w:val="20"/>
          <w:szCs w:val="20"/>
        </w:rPr>
        <w:t>0AM</w:t>
      </w:r>
      <w:r>
        <w:rPr>
          <w:rFonts w:ascii="Verdana" w:eastAsia="Times New Roman" w:hAnsi="Verdana" w:cs="Times New Roman"/>
          <w:sz w:val="20"/>
          <w:szCs w:val="20"/>
        </w:rPr>
        <w:t xml:space="preserve">. Subject line must </w:t>
      </w:r>
      <w:r w:rsidRPr="007B5CEF">
        <w:rPr>
          <w:rFonts w:ascii="Verdana" w:eastAsia="Times New Roman" w:hAnsi="Verdana" w:cs="Times New Roman"/>
          <w:sz w:val="20"/>
          <w:szCs w:val="20"/>
        </w:rPr>
        <w:t>read</w:t>
      </w:r>
      <w:r>
        <w:rPr>
          <w:rFonts w:ascii="Verdana" w:eastAsia="Times New Roman" w:hAnsi="Verdana" w:cs="Times New Roman"/>
          <w:sz w:val="20"/>
          <w:szCs w:val="20"/>
        </w:rPr>
        <w:t>:</w:t>
      </w:r>
      <w:r w:rsidRPr="007B5CEF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45248E">
        <w:rPr>
          <w:rFonts w:ascii="Verdana" w:hAnsi="Verdana" w:cstheme="minorHAnsi"/>
          <w:i/>
          <w:iCs/>
          <w:color w:val="000000"/>
          <w:sz w:val="20"/>
          <w:szCs w:val="20"/>
        </w:rPr>
        <w:t>Career Ready Assessment</w:t>
      </w:r>
      <w:r w:rsidRPr="00C61822">
        <w:rPr>
          <w:rFonts w:ascii="Verdana" w:hAnsi="Verdana" w:cstheme="minorHAnsi"/>
          <w:i/>
          <w:iCs/>
          <w:color w:val="000000"/>
          <w:sz w:val="20"/>
          <w:szCs w:val="20"/>
        </w:rPr>
        <w:t xml:space="preserve"> / 540002</w:t>
      </w:r>
      <w:r w:rsidR="00891985">
        <w:rPr>
          <w:rFonts w:ascii="Verdana" w:hAnsi="Verdana" w:cstheme="minorHAnsi"/>
          <w:i/>
          <w:iCs/>
          <w:color w:val="000000"/>
          <w:sz w:val="20"/>
          <w:szCs w:val="20"/>
        </w:rPr>
        <w:t>3732</w:t>
      </w:r>
      <w:r w:rsidRPr="00C61822">
        <w:rPr>
          <w:rFonts w:ascii="Verdana" w:hAnsi="Verdana" w:cstheme="minorHAnsi"/>
          <w:i/>
          <w:iCs/>
          <w:color w:val="000000"/>
          <w:sz w:val="20"/>
          <w:szCs w:val="20"/>
        </w:rPr>
        <w:t xml:space="preserve"> / RFP</w:t>
      </w:r>
      <w:r w:rsidR="0057776F">
        <w:rPr>
          <w:rFonts w:ascii="Verdana" w:hAnsi="Verdana" w:cstheme="minorHAnsi"/>
          <w:i/>
          <w:iCs/>
          <w:color w:val="000000"/>
          <w:sz w:val="20"/>
          <w:szCs w:val="20"/>
        </w:rPr>
        <w:t xml:space="preserve"> </w:t>
      </w:r>
      <w:r w:rsidRPr="00C61822">
        <w:rPr>
          <w:rFonts w:ascii="Verdana" w:hAnsi="Verdana" w:cstheme="minorHAnsi"/>
          <w:i/>
          <w:iCs/>
          <w:color w:val="000000"/>
          <w:sz w:val="20"/>
          <w:szCs w:val="20"/>
        </w:rPr>
        <w:t xml:space="preserve">– request for panel meeting </w:t>
      </w:r>
      <w:r w:rsidR="0045248E">
        <w:rPr>
          <w:rFonts w:ascii="Verdana" w:hAnsi="Verdana" w:cstheme="minorHAnsi"/>
          <w:i/>
          <w:iCs/>
          <w:color w:val="000000"/>
          <w:sz w:val="20"/>
          <w:szCs w:val="20"/>
        </w:rPr>
        <w:t>MS Teams</w:t>
      </w:r>
      <w:r w:rsidRPr="00C61822">
        <w:rPr>
          <w:rFonts w:ascii="Verdana" w:hAnsi="Verdana" w:cstheme="minorHAnsi"/>
          <w:i/>
          <w:iCs/>
          <w:color w:val="000000"/>
          <w:sz w:val="20"/>
          <w:szCs w:val="20"/>
        </w:rPr>
        <w:t xml:space="preserve"> information. </w:t>
      </w:r>
    </w:p>
    <w:p w14:paraId="5FD3F953" w14:textId="77777777" w:rsidR="005A3BC8" w:rsidRPr="00866A2D" w:rsidRDefault="005A3BC8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C36AE12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5799059" w14:textId="77777777" w:rsidR="00993796" w:rsidRPr="00676E3D" w:rsidRDefault="00993796" w:rsidP="0099379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43A3638C" w14:textId="77777777" w:rsidR="00993796" w:rsidRPr="00676E3D" w:rsidRDefault="00993796" w:rsidP="00993796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6E2EDB0E" w14:textId="77777777" w:rsidR="00993796" w:rsidRPr="00676E3D" w:rsidRDefault="00993796" w:rsidP="00993796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1696A931" w14:textId="77777777" w:rsidR="00993796" w:rsidRPr="00676E3D" w:rsidRDefault="00993796" w:rsidP="00993796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2CE56F14" w14:textId="77777777" w:rsidR="00993796" w:rsidRDefault="00993796" w:rsidP="0099379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and Scoring 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of Proposals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78E32788" w14:textId="77777777" w:rsidR="00993796" w:rsidRPr="00E01CD3" w:rsidRDefault="00993796" w:rsidP="0099379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CLOSE SESSION</w:t>
      </w:r>
    </w:p>
    <w:p w14:paraId="02E4C34A" w14:textId="77777777" w:rsidR="005A3BC8" w:rsidRPr="00866A2D" w:rsidRDefault="005A3BC8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E3D52B9" w14:textId="77777777" w:rsidR="008A6832" w:rsidRPr="00866A2D" w:rsidRDefault="008A6832" w:rsidP="008A6832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19B55DB" w14:textId="77777777" w:rsidR="008A6832" w:rsidRPr="00866A2D" w:rsidRDefault="008A6832" w:rsidP="008A6832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F397372" w14:textId="48CC5DC6" w:rsidR="008A6832" w:rsidRPr="00866A2D" w:rsidRDefault="008A6832" w:rsidP="008A6832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Posted </w:t>
      </w:r>
      <w:r w:rsidR="00452801">
        <w:rPr>
          <w:rFonts w:ascii="Times New Roman" w:eastAsia="Times New Roman" w:hAnsi="Times New Roman" w:cs="Times New Roman"/>
          <w:sz w:val="24"/>
          <w:szCs w:val="24"/>
        </w:rPr>
        <w:t>10</w:t>
      </w:r>
      <w:r w:rsidR="00891985">
        <w:rPr>
          <w:rFonts w:ascii="Times New Roman" w:eastAsia="Times New Roman" w:hAnsi="Times New Roman" w:cs="Times New Roman"/>
          <w:sz w:val="24"/>
          <w:szCs w:val="24"/>
        </w:rPr>
        <w:t>/</w:t>
      </w:r>
      <w:r w:rsidR="00452801">
        <w:rPr>
          <w:rFonts w:ascii="Times New Roman" w:eastAsia="Times New Roman" w:hAnsi="Times New Roman" w:cs="Times New Roman"/>
          <w:sz w:val="24"/>
          <w:szCs w:val="24"/>
        </w:rPr>
        <w:t>3</w:t>
      </w:r>
      <w:r w:rsidR="00891985">
        <w:rPr>
          <w:rFonts w:ascii="Times New Roman" w:eastAsia="Times New Roman" w:hAnsi="Times New Roman" w:cs="Times New Roman"/>
          <w:sz w:val="24"/>
          <w:szCs w:val="24"/>
        </w:rPr>
        <w:t>/2022</w:t>
      </w:r>
      <w:r w:rsidRPr="00866A2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7776F">
        <w:rPr>
          <w:rFonts w:ascii="Times New Roman" w:eastAsia="Times New Roman" w:hAnsi="Times New Roman" w:cs="Times New Roman"/>
          <w:sz w:val="24"/>
          <w:szCs w:val="24"/>
        </w:rPr>
        <w:t>MS</w:t>
      </w:r>
      <w:r w:rsidRPr="00866A2D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A0EC1CC" w14:textId="77777777" w:rsidR="008A6832" w:rsidRPr="00866A2D" w:rsidRDefault="008A6832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432D64D5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</w:r>
    </w:p>
    <w:p w14:paraId="3F822249" w14:textId="77777777" w:rsidR="00425B0D" w:rsidRPr="00866A2D" w:rsidRDefault="00425B0D" w:rsidP="00425B0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E6A1B5D" w14:textId="77777777" w:rsidR="00425B0D" w:rsidRPr="00866A2D" w:rsidRDefault="00425B0D" w:rsidP="00425B0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7A8BE9D" w14:textId="77777777" w:rsidR="004006E6" w:rsidRPr="004006E6" w:rsidRDefault="004006E6" w:rsidP="004006E6"/>
    <w:p w14:paraId="2FA56261" w14:textId="77777777" w:rsidR="004006E6" w:rsidRPr="004006E6" w:rsidRDefault="004006E6" w:rsidP="004006E6"/>
    <w:p w14:paraId="76BBF8CE" w14:textId="77777777" w:rsidR="004006E6" w:rsidRDefault="004006E6" w:rsidP="004006E6"/>
    <w:p w14:paraId="2444E150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B30CA" w14:textId="77777777" w:rsidR="005B1C8F" w:rsidRDefault="005B1C8F" w:rsidP="00F408E5">
      <w:r>
        <w:separator/>
      </w:r>
    </w:p>
  </w:endnote>
  <w:endnote w:type="continuationSeparator" w:id="0">
    <w:p w14:paraId="6928A674" w14:textId="77777777" w:rsidR="005B1C8F" w:rsidRDefault="005B1C8F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EBA08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049389C5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2B18FB45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032AE" w14:textId="77777777" w:rsidR="005B1C8F" w:rsidRDefault="005B1C8F" w:rsidP="00F408E5">
      <w:r>
        <w:separator/>
      </w:r>
    </w:p>
  </w:footnote>
  <w:footnote w:type="continuationSeparator" w:id="0">
    <w:p w14:paraId="599EF90E" w14:textId="77777777" w:rsidR="005B1C8F" w:rsidRDefault="005B1C8F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4252D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212C3251" wp14:editId="3793021A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A559A"/>
    <w:rsid w:val="001D5931"/>
    <w:rsid w:val="00241B61"/>
    <w:rsid w:val="00284996"/>
    <w:rsid w:val="00337028"/>
    <w:rsid w:val="00370EA9"/>
    <w:rsid w:val="004006E6"/>
    <w:rsid w:val="00425B0D"/>
    <w:rsid w:val="0045248E"/>
    <w:rsid w:val="00452801"/>
    <w:rsid w:val="004C04A4"/>
    <w:rsid w:val="004C19D3"/>
    <w:rsid w:val="004D38D6"/>
    <w:rsid w:val="0052060E"/>
    <w:rsid w:val="00534E3D"/>
    <w:rsid w:val="00567AD3"/>
    <w:rsid w:val="0057776F"/>
    <w:rsid w:val="005A3BC8"/>
    <w:rsid w:val="005B1C8F"/>
    <w:rsid w:val="005C3D76"/>
    <w:rsid w:val="005F270C"/>
    <w:rsid w:val="00606BDD"/>
    <w:rsid w:val="00615698"/>
    <w:rsid w:val="008211CB"/>
    <w:rsid w:val="0086579A"/>
    <w:rsid w:val="00891985"/>
    <w:rsid w:val="008A6832"/>
    <w:rsid w:val="008A6C58"/>
    <w:rsid w:val="008B3062"/>
    <w:rsid w:val="008E1607"/>
    <w:rsid w:val="008F5252"/>
    <w:rsid w:val="0092485A"/>
    <w:rsid w:val="00993796"/>
    <w:rsid w:val="009B1FAF"/>
    <w:rsid w:val="009E5B00"/>
    <w:rsid w:val="00AC209A"/>
    <w:rsid w:val="00AE3482"/>
    <w:rsid w:val="00AF4EFE"/>
    <w:rsid w:val="00BC62A8"/>
    <w:rsid w:val="00BE1EBF"/>
    <w:rsid w:val="00C13910"/>
    <w:rsid w:val="00C3036E"/>
    <w:rsid w:val="00C327FF"/>
    <w:rsid w:val="00C334A3"/>
    <w:rsid w:val="00C61822"/>
    <w:rsid w:val="00C92B08"/>
    <w:rsid w:val="00CA1211"/>
    <w:rsid w:val="00CC12CC"/>
    <w:rsid w:val="00DD1660"/>
    <w:rsid w:val="00EB79F9"/>
    <w:rsid w:val="00F21289"/>
    <w:rsid w:val="00F408E5"/>
    <w:rsid w:val="00F575A6"/>
    <w:rsid w:val="00F9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3AA6B8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3BC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77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speakmon@mmo.s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Speakmon, Michael</cp:lastModifiedBy>
  <cp:revision>3</cp:revision>
  <cp:lastPrinted>2016-06-30T20:28:00Z</cp:lastPrinted>
  <dcterms:created xsi:type="dcterms:W3CDTF">2022-10-12T13:32:00Z</dcterms:created>
  <dcterms:modified xsi:type="dcterms:W3CDTF">2022-10-12T13:33:00Z</dcterms:modified>
</cp:coreProperties>
</file>