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316064" w:rsidRPr="00686B75" w:rsidRDefault="00316064" w:rsidP="0031606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316064" w:rsidRDefault="00316064" w:rsidP="00316064"/>
    <w:p w:rsidR="00316064" w:rsidRPr="00C363E2" w:rsidRDefault="00316064" w:rsidP="0031606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316064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16064" w:rsidRPr="00686B75" w:rsidRDefault="00316064" w:rsidP="0031606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OIM Governance </w:t>
      </w:r>
    </w:p>
    <w:p w:rsidR="00316064" w:rsidRPr="00C363E2" w:rsidRDefault="00316064" w:rsidP="0031606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6457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686B75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Thursday, August 22, 2019 at 9:00 am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316064" w:rsidRDefault="00316064" w:rsidP="0031606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Carolina Department of Health and Human Services</w:t>
      </w:r>
    </w:p>
    <w:p w:rsidR="00316064" w:rsidRDefault="00316064" w:rsidP="0031606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1801 Main Street, Conference Room J2</w:t>
      </w:r>
    </w:p>
    <w:p w:rsidR="00316064" w:rsidRPr="00686B75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316064" w:rsidRPr="00C363E2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6064" w:rsidRPr="00C363E2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16064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:rsidR="00316064" w:rsidRPr="00C363E2" w:rsidRDefault="00316064" w:rsidP="0031606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316064" w:rsidRPr="00C363E2" w:rsidRDefault="00316064" w:rsidP="0031606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006E6" w:rsidRPr="004006E6" w:rsidRDefault="004006E6" w:rsidP="004006E6">
      <w:bookmarkStart w:id="0" w:name="_GoBack"/>
      <w:bookmarkEnd w:id="0"/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16064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26DB4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2019-08-20T13:42:00Z</dcterms:created>
  <dcterms:modified xsi:type="dcterms:W3CDTF">2019-08-20T13:42:00Z</dcterms:modified>
</cp:coreProperties>
</file>