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71" w:rsidRDefault="00655371" w:rsidP="00655371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55371" w:rsidRPr="00655371" w:rsidRDefault="00655371" w:rsidP="00655371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65537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65537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SC DSS Domestic Violence Prevention Program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55371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13102</w:t>
      </w:r>
      <w:r w:rsidRPr="00655371">
        <w:rPr>
          <w:rFonts w:ascii="Verdana" w:eastAsia="Times New Roman" w:hAnsi="Verdana" w:cs="Times New Roman"/>
          <w:sz w:val="20"/>
          <w:szCs w:val="20"/>
        </w:rPr>
        <w:br/>
      </w:r>
      <w:r w:rsidRPr="00655371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655371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655371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55371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655371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Tue</w:t>
      </w:r>
      <w:r w:rsidRPr="00655371">
        <w:rPr>
          <w:rFonts w:ascii="Verdana" w:eastAsia="Times New Roman" w:hAnsi="Verdana" w:cs="Times New Roman"/>
          <w:sz w:val="20"/>
          <w:szCs w:val="20"/>
          <w:u w:val="single"/>
        </w:rPr>
        <w:t xml:space="preserve">sday, </w:t>
      </w:r>
      <w:r w:rsidR="00A73442">
        <w:rPr>
          <w:rFonts w:ascii="Verdana" w:eastAsia="Times New Roman" w:hAnsi="Verdana" w:cs="Times New Roman"/>
          <w:sz w:val="20"/>
          <w:szCs w:val="20"/>
          <w:u w:val="single"/>
        </w:rPr>
        <w:t>August 29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u w:val="single"/>
        </w:rPr>
        <w:t>, 2017</w:t>
      </w:r>
      <w:r w:rsidRPr="00655371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10</w:t>
      </w:r>
      <w:r w:rsidRPr="00655371">
        <w:rPr>
          <w:rFonts w:ascii="Verdana" w:eastAsia="Times New Roman" w:hAnsi="Verdana" w:cs="Times New Roman"/>
          <w:sz w:val="20"/>
          <w:szCs w:val="20"/>
          <w:u w:val="single"/>
        </w:rPr>
        <w:t>:00 AM</w:t>
      </w:r>
      <w:r w:rsidRPr="00655371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655371">
        <w:rPr>
          <w:rFonts w:ascii="Verdana" w:eastAsia="Times New Roman" w:hAnsi="Verdana" w:cs="Times New Roman"/>
          <w:sz w:val="20"/>
          <w:szCs w:val="20"/>
        </w:rPr>
        <w:t xml:space="preserve">The meeting </w:t>
      </w:r>
      <w:proofErr w:type="gramStart"/>
      <w:r w:rsidRPr="00655371">
        <w:rPr>
          <w:rFonts w:ascii="Verdana" w:eastAsia="Times New Roman" w:hAnsi="Verdana" w:cs="Times New Roman"/>
          <w:sz w:val="20"/>
          <w:szCs w:val="20"/>
        </w:rPr>
        <w:t>will be held</w:t>
      </w:r>
      <w:proofErr w:type="gramEnd"/>
      <w:r w:rsidRPr="00655371">
        <w:rPr>
          <w:rFonts w:ascii="Verdana" w:eastAsia="Times New Roman" w:hAnsi="Verdana" w:cs="Times New Roman"/>
          <w:sz w:val="20"/>
          <w:szCs w:val="20"/>
        </w:rPr>
        <w:t xml:space="preserve"> at:</w:t>
      </w:r>
      <w:r w:rsidRPr="00655371">
        <w:rPr>
          <w:rFonts w:ascii="Verdana" w:eastAsia="Times New Roman" w:hAnsi="Verdana" w:cs="Times New Roman"/>
          <w:sz w:val="20"/>
          <w:szCs w:val="20"/>
        </w:rPr>
        <w:br/>
      </w:r>
    </w:p>
    <w:p w:rsid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Procurement Services</w:t>
      </w:r>
    </w:p>
    <w:p w:rsid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Street, Suite 600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A73442" w:rsidRPr="00A73442" w:rsidRDefault="00A73442" w:rsidP="00A7344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A73442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:rsidR="00A73442" w:rsidRPr="00A73442" w:rsidRDefault="00A73442" w:rsidP="00A7344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A7344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A73442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A7344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A73442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A7344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:rsidR="00A73442" w:rsidRPr="00A73442" w:rsidRDefault="00A73442" w:rsidP="00A7344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:rsidR="00A73442" w:rsidRPr="00A73442" w:rsidRDefault="00A73442" w:rsidP="00A7344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A7344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:rsidR="00A73442" w:rsidRPr="00A73442" w:rsidRDefault="00A73442" w:rsidP="00A7344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A7344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A73442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:rsidR="00A73442" w:rsidRPr="00A73442" w:rsidRDefault="00A73442" w:rsidP="00A7344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A7344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A73442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A7344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:rsidR="00A73442" w:rsidRPr="00A73442" w:rsidRDefault="00A73442" w:rsidP="00A7344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73442" w:rsidRPr="00A73442" w:rsidRDefault="00A73442" w:rsidP="00A7344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55371" w:rsidRPr="00655371" w:rsidRDefault="00655371" w:rsidP="0065537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55371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A73442">
        <w:rPr>
          <w:rFonts w:ascii="Times New Roman" w:eastAsia="Times New Roman" w:hAnsi="Times New Roman" w:cs="Times New Roman"/>
          <w:sz w:val="24"/>
          <w:szCs w:val="24"/>
        </w:rPr>
        <w:t>8/28</w:t>
      </w:r>
      <w:r>
        <w:rPr>
          <w:rFonts w:ascii="Times New Roman" w:eastAsia="Times New Roman" w:hAnsi="Times New Roman" w:cs="Times New Roman"/>
          <w:sz w:val="24"/>
          <w:szCs w:val="24"/>
        </w:rPr>
        <w:t>/17</w:t>
      </w:r>
      <w:r w:rsidRPr="0065537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55371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655371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655371" w:rsidRPr="00655371" w:rsidRDefault="00655371" w:rsidP="0065537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4006E6" w:rsidRDefault="004006E6"/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8A" w:rsidRDefault="005C598A" w:rsidP="00F408E5">
      <w:r>
        <w:separator/>
      </w:r>
    </w:p>
  </w:endnote>
  <w:endnote w:type="continuationSeparator" w:id="0">
    <w:p w:rsidR="005C598A" w:rsidRDefault="005C598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8A" w:rsidRDefault="005C598A" w:rsidP="00F408E5">
      <w:r>
        <w:separator/>
      </w:r>
    </w:p>
  </w:footnote>
  <w:footnote w:type="continuationSeparator" w:id="0">
    <w:p w:rsidR="005C598A" w:rsidRDefault="005C598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4006E6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6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D08D7"/>
    <w:rsid w:val="001253FD"/>
    <w:rsid w:val="00284996"/>
    <w:rsid w:val="00351FC1"/>
    <w:rsid w:val="00370EA9"/>
    <w:rsid w:val="004006E6"/>
    <w:rsid w:val="004C04A4"/>
    <w:rsid w:val="005C3D76"/>
    <w:rsid w:val="005C598A"/>
    <w:rsid w:val="005F270C"/>
    <w:rsid w:val="00606BDD"/>
    <w:rsid w:val="00615698"/>
    <w:rsid w:val="00655371"/>
    <w:rsid w:val="008211CB"/>
    <w:rsid w:val="0086579A"/>
    <w:rsid w:val="008A6C58"/>
    <w:rsid w:val="008B3062"/>
    <w:rsid w:val="009B1FAF"/>
    <w:rsid w:val="00A73442"/>
    <w:rsid w:val="00AE3482"/>
    <w:rsid w:val="00C13910"/>
    <w:rsid w:val="00C3036E"/>
    <w:rsid w:val="00C327FF"/>
    <w:rsid w:val="00C334A3"/>
    <w:rsid w:val="00CA1211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3</cp:revision>
  <cp:lastPrinted>2016-06-30T20:28:00Z</cp:lastPrinted>
  <dcterms:created xsi:type="dcterms:W3CDTF">2017-08-28T13:43:00Z</dcterms:created>
  <dcterms:modified xsi:type="dcterms:W3CDTF">2017-08-28T13:45:00Z</dcterms:modified>
</cp:coreProperties>
</file>