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2450E7" w:rsidRPr="001D578E" w:rsidRDefault="001D578E" w:rsidP="00076966">
      <w:pPr>
        <w:tabs>
          <w:tab w:val="left" w:pos="540"/>
          <w:tab w:val="left" w:pos="900"/>
        </w:tabs>
        <w:rPr>
          <w:b/>
          <w:bCs/>
          <w:color w:val="000000"/>
          <w:sz w:val="24"/>
        </w:rPr>
      </w:pPr>
      <w:r w:rsidRPr="001D578E">
        <w:rPr>
          <w:b/>
          <w:bCs/>
          <w:color w:val="000000"/>
          <w:sz w:val="24"/>
        </w:rPr>
        <w:t>Midlands Technical College Marketing Services</w:t>
      </w:r>
    </w:p>
    <w:p w:rsidR="001D578E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>5400015510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9A6BB5">
        <w:rPr>
          <w:rFonts w:ascii="Verdana" w:eastAsia="Times New Roman" w:hAnsi="Verdana" w:cs="Times New Roman"/>
          <w:sz w:val="20"/>
          <w:szCs w:val="20"/>
          <w:u w:val="single"/>
        </w:rPr>
        <w:t>July 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7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9A6BB5">
        <w:rPr>
          <w:rFonts w:ascii="Verdana" w:eastAsia="Times New Roman" w:hAnsi="Verdana" w:cs="Times New Roman"/>
          <w:sz w:val="20"/>
          <w:szCs w:val="20"/>
          <w:u w:val="single"/>
        </w:rPr>
        <w:t>9:00 A</w:t>
      </w:r>
      <w:bookmarkStart w:id="0" w:name="_GoBack"/>
      <w:bookmarkEnd w:id="0"/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Midlands Technical College- </w:t>
      </w:r>
      <w:r w:rsidR="00F3682A">
        <w:rPr>
          <w:rFonts w:ascii="Verdana" w:eastAsia="Times New Roman" w:hAnsi="Verdana" w:cs="Times New Roman"/>
          <w:sz w:val="20"/>
          <w:szCs w:val="20"/>
          <w:u w:val="single"/>
        </w:rPr>
        <w:t>Airport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Campus</w:t>
      </w:r>
    </w:p>
    <w:p w:rsidR="00F3682A" w:rsidRPr="00F3682A" w:rsidRDefault="00F3682A" w:rsidP="00F3682A">
      <w:pPr>
        <w:tabs>
          <w:tab w:val="left" w:pos="540"/>
          <w:tab w:val="left" w:pos="900"/>
        </w:tabs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1260 Lexington Drive</w:t>
      </w:r>
      <w:r>
        <w:rPr>
          <w:rFonts w:ascii="Verdana" w:hAnsi="Verdana" w:cs="Arial"/>
          <w:sz w:val="20"/>
          <w:szCs w:val="20"/>
        </w:rPr>
        <w:t xml:space="preserve">-, Room </w:t>
      </w:r>
      <w:r w:rsidR="009A6BB5">
        <w:rPr>
          <w:rFonts w:ascii="Verdana" w:hAnsi="Verdana" w:cs="Arial"/>
          <w:sz w:val="20"/>
          <w:szCs w:val="20"/>
        </w:rPr>
        <w:t>AC 139</w:t>
      </w:r>
    </w:p>
    <w:p w:rsidR="00F3682A" w:rsidRPr="00F3682A" w:rsidRDefault="00F3682A" w:rsidP="00F3682A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West Columbia SC 29170</w:t>
      </w:r>
    </w:p>
    <w:p w:rsidR="009A6BB5" w:rsidRPr="00076966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A6BB5" w:rsidRPr="00676E3D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9A6BB5" w:rsidRPr="00676E3D" w:rsidRDefault="009A6BB5" w:rsidP="009A6BB5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9A6BB5" w:rsidRPr="00676E3D" w:rsidRDefault="009A6BB5" w:rsidP="009A6BB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9A6BB5" w:rsidRPr="00676E3D" w:rsidRDefault="009A6BB5" w:rsidP="009A6BB5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9A6BB5" w:rsidRPr="00676E3D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9A6BB5" w:rsidRPr="00676E3D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9A6BB5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A6BB5" w:rsidRPr="00076966" w:rsidRDefault="009A6BB5" w:rsidP="009A6BB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6BB5" w:rsidRPr="00076966" w:rsidRDefault="009A6BB5" w:rsidP="009A6BB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</w:rPr>
        <w:t>7/20/18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9A6BB5" w:rsidRPr="00076966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1650BF"/>
    <w:rsid w:val="001D578E"/>
    <w:rsid w:val="00221E28"/>
    <w:rsid w:val="002450E7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A6BB5"/>
    <w:rsid w:val="009B1FAF"/>
    <w:rsid w:val="00A21675"/>
    <w:rsid w:val="00AE3482"/>
    <w:rsid w:val="00C13910"/>
    <w:rsid w:val="00C3036E"/>
    <w:rsid w:val="00C334A3"/>
    <w:rsid w:val="00CC12CC"/>
    <w:rsid w:val="00DD1660"/>
    <w:rsid w:val="00F3682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2018-07-20T15:52:00Z</dcterms:created>
  <dcterms:modified xsi:type="dcterms:W3CDTF">2018-07-20T15:52:00Z</dcterms:modified>
</cp:coreProperties>
</file>