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6D1D4A" w:rsidRPr="00866A2D" w:rsidRDefault="006D1D4A" w:rsidP="006D1D4A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B96F4A" w:rsidRDefault="00B96F4A" w:rsidP="00B96F4A">
      <w:pPr>
        <w:tabs>
          <w:tab w:val="left" w:pos="540"/>
          <w:tab w:val="left" w:pos="900"/>
        </w:tabs>
        <w:rPr>
          <w:rFonts w:ascii="Verdana" w:hAnsi="Verdana"/>
          <w:b/>
          <w:bCs/>
          <w:sz w:val="20"/>
          <w:szCs w:val="20"/>
        </w:rPr>
      </w:pPr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>Marketing Services</w:t>
      </w:r>
      <w:r w:rsidRPr="00076966">
        <w:rPr>
          <w:rFonts w:ascii="Verdana" w:hAnsi="Verdana"/>
          <w:b/>
          <w:bCs/>
          <w:sz w:val="20"/>
          <w:szCs w:val="20"/>
        </w:rPr>
        <w:t xml:space="preserve"> for Winthrop University</w:t>
      </w: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</w:p>
    <w:p w:rsidR="00B96F4A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RFP #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5400016909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r w:rsidRPr="00076966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076966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96F4A" w:rsidRPr="00076966" w:rsidRDefault="001E12D3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June 4</w:t>
      </w:r>
      <w:r w:rsidR="000469D7">
        <w:rPr>
          <w:rFonts w:ascii="Verdana" w:eastAsia="Times New Roman" w:hAnsi="Verdana" w:cs="Times New Roman"/>
          <w:sz w:val="20"/>
          <w:szCs w:val="20"/>
          <w:u w:val="single"/>
        </w:rPr>
        <w:t>,</w:t>
      </w:r>
      <w:r w:rsidR="0072697B" w:rsidRPr="0072697B">
        <w:rPr>
          <w:rFonts w:ascii="Verdana" w:eastAsia="Times New Roman" w:hAnsi="Verdana" w:cs="Times New Roman"/>
          <w:sz w:val="20"/>
          <w:szCs w:val="20"/>
          <w:u w:val="single"/>
        </w:rPr>
        <w:t xml:space="preserve"> 2019 at 9</w:t>
      </w:r>
      <w:r w:rsidR="00B96F4A" w:rsidRPr="0072697B">
        <w:rPr>
          <w:rFonts w:ascii="Verdana" w:eastAsia="Times New Roman" w:hAnsi="Verdana" w:cs="Times New Roman"/>
          <w:sz w:val="20"/>
          <w:szCs w:val="20"/>
          <w:u w:val="single"/>
        </w:rPr>
        <w:t>:00 AM</w:t>
      </w:r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Winthrop University </w:t>
      </w:r>
    </w:p>
    <w:p w:rsidR="00B96F4A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701 Oakland Avenue</w:t>
      </w:r>
    </w:p>
    <w:p w:rsidR="00B96F4A" w:rsidRPr="00076966" w:rsidRDefault="001E12D3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proofErr w:type="spellStart"/>
      <w:r>
        <w:rPr>
          <w:rFonts w:ascii="Verdana" w:eastAsia="Times New Roman" w:hAnsi="Verdana" w:cs="Times New Roman"/>
          <w:sz w:val="20"/>
          <w:szCs w:val="20"/>
          <w:u w:val="single"/>
        </w:rPr>
        <w:t>Macfeat</w:t>
      </w:r>
      <w:proofErr w:type="spellEnd"/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House</w:t>
      </w:r>
    </w:p>
    <w:p w:rsidR="00B96F4A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>Rock Hill, SC 29730</w:t>
      </w:r>
    </w:p>
    <w:p w:rsidR="00B96F4A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B96F4A" w:rsidRPr="00076966" w:rsidRDefault="00B96F4A" w:rsidP="00B96F4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676E3D" w:rsidRPr="00676E3D" w:rsidRDefault="00676E3D" w:rsidP="00676E3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  <w:bookmarkStart w:id="0" w:name="_GoBack"/>
      <w:bookmarkEnd w:id="0"/>
    </w:p>
    <w:p w:rsidR="00676E3D" w:rsidRPr="00676E3D" w:rsidRDefault="00676E3D" w:rsidP="00676E3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676E3D" w:rsidRPr="00676E3D" w:rsidRDefault="00676E3D" w:rsidP="00676E3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:rsidR="0072697B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</w:t>
      </w:r>
      <w:r w:rsidR="0072697B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/Presentations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:rsidR="00676E3D" w:rsidRPr="00676E3D" w:rsidRDefault="0072697B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Final Scoring</w:t>
      </w:r>
      <w:r w:rsidR="00676E3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:rsidR="00676E3D" w:rsidRPr="00676E3D" w:rsidRDefault="00676E3D" w:rsidP="00676E3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EVALUATION 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1. Finalize Evaluations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66A2D" w:rsidRPr="00866A2D" w:rsidRDefault="00866A2D" w:rsidP="00866A2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72697B">
        <w:rPr>
          <w:rFonts w:ascii="Times New Roman" w:eastAsia="Times New Roman" w:hAnsi="Times New Roman" w:cs="Times New Roman"/>
          <w:sz w:val="24"/>
          <w:szCs w:val="24"/>
        </w:rPr>
        <w:t>5/</w:t>
      </w:r>
      <w:r w:rsidR="001E12D3">
        <w:rPr>
          <w:rFonts w:ascii="Times New Roman" w:eastAsia="Times New Roman" w:hAnsi="Times New Roman" w:cs="Times New Roman"/>
          <w:sz w:val="24"/>
          <w:szCs w:val="24"/>
        </w:rPr>
        <w:t>24</w:t>
      </w:r>
      <w:r w:rsidR="0072697B">
        <w:rPr>
          <w:rFonts w:ascii="Times New Roman" w:eastAsia="Times New Roman" w:hAnsi="Times New Roman" w:cs="Times New Roman"/>
          <w:sz w:val="24"/>
          <w:szCs w:val="24"/>
        </w:rPr>
        <w:t xml:space="preserve">/2019 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66A2D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469D7"/>
    <w:rsid w:val="000D08D7"/>
    <w:rsid w:val="001E12D3"/>
    <w:rsid w:val="00370EA9"/>
    <w:rsid w:val="004C04A4"/>
    <w:rsid w:val="005440A6"/>
    <w:rsid w:val="005C3D76"/>
    <w:rsid w:val="005F270C"/>
    <w:rsid w:val="00606BDD"/>
    <w:rsid w:val="00615698"/>
    <w:rsid w:val="00676E3D"/>
    <w:rsid w:val="006D1D4A"/>
    <w:rsid w:val="0072697B"/>
    <w:rsid w:val="008211CB"/>
    <w:rsid w:val="0086579A"/>
    <w:rsid w:val="00866A2D"/>
    <w:rsid w:val="008A6C58"/>
    <w:rsid w:val="009B1FAF"/>
    <w:rsid w:val="00A21675"/>
    <w:rsid w:val="00AE3482"/>
    <w:rsid w:val="00B96F4A"/>
    <w:rsid w:val="00C13910"/>
    <w:rsid w:val="00C3036E"/>
    <w:rsid w:val="00C334A3"/>
    <w:rsid w:val="00CC12CC"/>
    <w:rsid w:val="00DD1660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375F465"/>
  <w15:docId w15:val="{1268C80E-3A0F-4695-B0D0-0580640F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2</cp:revision>
  <cp:lastPrinted>2016-06-30T20:28:00Z</cp:lastPrinted>
  <dcterms:created xsi:type="dcterms:W3CDTF">2019-05-24T18:12:00Z</dcterms:created>
  <dcterms:modified xsi:type="dcterms:W3CDTF">2019-05-24T18:12:00Z</dcterms:modified>
</cp:coreProperties>
</file>