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A2D" w:rsidRDefault="00866A2D" w:rsidP="00866A2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076966" w:rsidRPr="00076966" w:rsidRDefault="00076966" w:rsidP="00076966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07696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07696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2450E7" w:rsidRDefault="002450E7" w:rsidP="00076966">
      <w:pPr>
        <w:tabs>
          <w:tab w:val="left" w:pos="540"/>
          <w:tab w:val="left" w:pos="900"/>
        </w:tabs>
        <w:rPr>
          <w:rFonts w:ascii="Verdana" w:hAnsi="Verdana"/>
          <w:b/>
          <w:bCs/>
          <w:sz w:val="20"/>
          <w:szCs w:val="20"/>
        </w:rPr>
      </w:pPr>
    </w:p>
    <w:p w:rsidR="00076966" w:rsidRPr="00076966" w:rsidRDefault="00BA3EE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</w:rPr>
        <w:t>Marketing Services</w:t>
      </w:r>
      <w:r w:rsidR="00076966" w:rsidRPr="00076966">
        <w:rPr>
          <w:rFonts w:ascii="Verdana" w:hAnsi="Verdana"/>
          <w:b/>
          <w:bCs/>
          <w:sz w:val="20"/>
          <w:szCs w:val="20"/>
        </w:rPr>
        <w:t xml:space="preserve"> for Winthrop University</w:t>
      </w:r>
      <w:r w:rsidR="00076966" w:rsidRPr="00076966">
        <w:rPr>
          <w:rFonts w:ascii="Verdana" w:eastAsia="Times New Roman" w:hAnsi="Verdana" w:cs="Times New Roman"/>
          <w:sz w:val="20"/>
          <w:szCs w:val="20"/>
          <w:u w:val="single"/>
        </w:rPr>
        <w:t xml:space="preserve"> </w:t>
      </w:r>
    </w:p>
    <w:p w:rsidR="002450E7" w:rsidRDefault="002450E7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076966">
        <w:rPr>
          <w:rFonts w:ascii="Verdana" w:eastAsia="Times New Roman" w:hAnsi="Verdana" w:cs="Times New Roman"/>
          <w:sz w:val="20"/>
          <w:szCs w:val="20"/>
          <w:u w:val="single"/>
        </w:rPr>
        <w:t xml:space="preserve">RFP #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540001</w:t>
      </w:r>
      <w:r w:rsidR="00BA3EE6">
        <w:rPr>
          <w:rFonts w:ascii="Verdana" w:eastAsia="Times New Roman" w:hAnsi="Verdana" w:cs="Times New Roman"/>
          <w:sz w:val="20"/>
          <w:szCs w:val="20"/>
          <w:u w:val="single"/>
        </w:rPr>
        <w:t>6909</w:t>
      </w:r>
      <w:r w:rsidRPr="00076966">
        <w:rPr>
          <w:rFonts w:ascii="Verdana" w:eastAsia="Times New Roman" w:hAnsi="Verdana" w:cs="Times New Roman"/>
          <w:sz w:val="20"/>
          <w:szCs w:val="20"/>
        </w:rPr>
        <w:br/>
      </w:r>
      <w:r w:rsidRPr="00076966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076966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076966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076966" w:rsidRPr="00076966" w:rsidRDefault="00BA3EE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Wednes</w:t>
      </w:r>
      <w:r w:rsidR="002450E7">
        <w:rPr>
          <w:rFonts w:ascii="Verdana" w:eastAsia="Times New Roman" w:hAnsi="Verdana" w:cs="Times New Roman"/>
          <w:sz w:val="20"/>
          <w:szCs w:val="20"/>
          <w:u w:val="single"/>
        </w:rPr>
        <w:t>day</w:t>
      </w:r>
      <w:r w:rsidR="00076966" w:rsidRPr="00076966">
        <w:rPr>
          <w:rFonts w:ascii="Verdana" w:eastAsia="Times New Roman" w:hAnsi="Verdana" w:cs="Times New Roman"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May 15, 2019 at 10:00</w:t>
      </w:r>
      <w:r w:rsidR="00076966" w:rsidRPr="00076966">
        <w:rPr>
          <w:rFonts w:ascii="Verdana" w:eastAsia="Times New Roman" w:hAnsi="Verdana" w:cs="Times New Roman"/>
          <w:sz w:val="20"/>
          <w:szCs w:val="20"/>
          <w:u w:val="single"/>
        </w:rPr>
        <w:t xml:space="preserve"> AM</w:t>
      </w:r>
      <w:r w:rsidR="00076966" w:rsidRPr="00076966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076966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076966">
        <w:rPr>
          <w:rFonts w:ascii="Verdana" w:eastAsia="Times New Roman" w:hAnsi="Verdana" w:cs="Times New Roman"/>
          <w:sz w:val="20"/>
          <w:szCs w:val="20"/>
        </w:rPr>
        <w:br/>
      </w: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076966">
        <w:rPr>
          <w:rFonts w:ascii="Verdana" w:eastAsia="Times New Roman" w:hAnsi="Verdana" w:cs="Times New Roman"/>
          <w:sz w:val="20"/>
          <w:szCs w:val="20"/>
          <w:u w:val="single"/>
        </w:rPr>
        <w:t xml:space="preserve">Winthrop University </w:t>
      </w:r>
    </w:p>
    <w:p w:rsidR="00BA3EE6" w:rsidRDefault="00BA3EE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701 Oakland Avenue</w:t>
      </w:r>
    </w:p>
    <w:p w:rsidR="00076966" w:rsidRPr="00076966" w:rsidRDefault="00BA3EE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 xml:space="preserve">Room </w:t>
      </w:r>
      <w:r w:rsidR="00076966" w:rsidRPr="00076966">
        <w:rPr>
          <w:rFonts w:ascii="Verdana" w:eastAsia="Times New Roman" w:hAnsi="Verdana" w:cs="Times New Roman"/>
          <w:sz w:val="20"/>
          <w:szCs w:val="20"/>
          <w:u w:val="single"/>
        </w:rPr>
        <w:t>306 Tillman Hall</w:t>
      </w:r>
    </w:p>
    <w:p w:rsid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076966">
        <w:rPr>
          <w:rFonts w:ascii="Verdana" w:eastAsia="Times New Roman" w:hAnsi="Verdana" w:cs="Times New Roman"/>
          <w:sz w:val="20"/>
          <w:szCs w:val="20"/>
          <w:u w:val="single"/>
        </w:rPr>
        <w:t>Rock Hill, SC 29730</w:t>
      </w:r>
      <w:bookmarkStart w:id="0" w:name="_GoBack"/>
      <w:bookmarkEnd w:id="0"/>
    </w:p>
    <w:p w:rsidR="00BA3EE6" w:rsidRDefault="00BA3EE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076966">
        <w:rPr>
          <w:rFonts w:ascii="Verdana" w:eastAsia="Times New Roman" w:hAnsi="Verdana" w:cs="Times New Roman"/>
          <w:sz w:val="20"/>
          <w:szCs w:val="20"/>
        </w:rPr>
        <w:t xml:space="preserve">AGENDA: (highlight one) </w:t>
      </w: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076966">
        <w:rPr>
          <w:rFonts w:ascii="Verdana" w:eastAsia="Times New Roman" w:hAnsi="Verdana" w:cs="Times New Roman"/>
          <w:sz w:val="20"/>
          <w:szCs w:val="20"/>
        </w:rPr>
        <w:t>(Briefing)</w:t>
      </w: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076966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076966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076966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076966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076966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076966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076966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076966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076966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076966">
        <w:rPr>
          <w:rFonts w:ascii="Verdana" w:eastAsia="Times New Roman" w:hAnsi="Verdana" w:cs="Times New Roman"/>
          <w:sz w:val="20"/>
          <w:szCs w:val="20"/>
        </w:rPr>
        <w:tab/>
        <w:t>Distribution of Responses</w:t>
      </w: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076966" w:rsidRPr="00076966" w:rsidRDefault="00076966" w:rsidP="00076966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76966" w:rsidRPr="00076966" w:rsidRDefault="00076966" w:rsidP="00076966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76966" w:rsidRPr="00076966" w:rsidRDefault="00076966" w:rsidP="00076966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76966">
        <w:rPr>
          <w:rFonts w:ascii="Times New Roman" w:eastAsia="Times New Roman" w:hAnsi="Times New Roman" w:cs="Times New Roman"/>
          <w:sz w:val="24"/>
          <w:szCs w:val="24"/>
        </w:rPr>
        <w:t xml:space="preserve">Posted </w:t>
      </w:r>
      <w:r w:rsidR="00BA3EE6">
        <w:rPr>
          <w:rFonts w:ascii="Times New Roman" w:eastAsia="Times New Roman" w:hAnsi="Times New Roman" w:cs="Times New Roman"/>
          <w:sz w:val="24"/>
          <w:szCs w:val="24"/>
        </w:rPr>
        <w:t>5/13/2019</w:t>
      </w:r>
      <w:r w:rsidRPr="000769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76966">
        <w:rPr>
          <w:rFonts w:ascii="Times New Roman" w:eastAsia="Times New Roman" w:hAnsi="Times New Roman" w:cs="Times New Roman"/>
          <w:sz w:val="24"/>
          <w:szCs w:val="24"/>
        </w:rPr>
        <w:t>jmb</w:t>
      </w:r>
      <w:proofErr w:type="spellEnd"/>
      <w:r w:rsidRPr="00076966">
        <w:rPr>
          <w:rFonts w:ascii="Times New Roman" w:eastAsia="Times New Roman" w:hAnsi="Times New Roman" w:cs="Times New Roman"/>
          <w:sz w:val="24"/>
          <w:szCs w:val="24"/>
        </w:rPr>
        <w:t>/SPO)</w:t>
      </w: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370EA9" w:rsidRDefault="00370EA9"/>
    <w:p w:rsidR="00370EA9" w:rsidRDefault="00370EA9"/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8E5" w:rsidRDefault="00F408E5" w:rsidP="00F408E5">
      <w:r>
        <w:separator/>
      </w:r>
    </w:p>
  </w:endnote>
  <w:endnote w:type="continuationSeparator" w:id="0">
    <w:p w:rsidR="00F408E5" w:rsidRDefault="00F408E5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8E5" w:rsidRDefault="00F408E5" w:rsidP="00F408E5">
      <w:r>
        <w:separator/>
      </w:r>
    </w:p>
  </w:footnote>
  <w:footnote w:type="continuationSeparator" w:id="0">
    <w:p w:rsidR="00F408E5" w:rsidRDefault="00F408E5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5"/>
    <w:rsid w:val="0000282E"/>
    <w:rsid w:val="00076966"/>
    <w:rsid w:val="000D08D7"/>
    <w:rsid w:val="001650BF"/>
    <w:rsid w:val="00221E28"/>
    <w:rsid w:val="002450E7"/>
    <w:rsid w:val="00370EA9"/>
    <w:rsid w:val="004C04A4"/>
    <w:rsid w:val="005C3D76"/>
    <w:rsid w:val="005D3253"/>
    <w:rsid w:val="005F270C"/>
    <w:rsid w:val="00606BDD"/>
    <w:rsid w:val="00615698"/>
    <w:rsid w:val="008211CB"/>
    <w:rsid w:val="0086579A"/>
    <w:rsid w:val="00866A2D"/>
    <w:rsid w:val="008A6C58"/>
    <w:rsid w:val="009B1FAF"/>
    <w:rsid w:val="00A21675"/>
    <w:rsid w:val="00AE3482"/>
    <w:rsid w:val="00BA3EE6"/>
    <w:rsid w:val="00C13910"/>
    <w:rsid w:val="00C3036E"/>
    <w:rsid w:val="00C334A3"/>
    <w:rsid w:val="00CC12CC"/>
    <w:rsid w:val="00DD1660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BFD7093"/>
  <w15:docId w15:val="{D2488415-FF9C-4EFF-ADDB-3D3BCBF3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Brown, Jo Marie</cp:lastModifiedBy>
  <cp:revision>3</cp:revision>
  <cp:lastPrinted>2016-06-30T20:28:00Z</cp:lastPrinted>
  <dcterms:created xsi:type="dcterms:W3CDTF">2018-06-06T14:13:00Z</dcterms:created>
  <dcterms:modified xsi:type="dcterms:W3CDTF">2019-05-13T15:37:00Z</dcterms:modified>
</cp:coreProperties>
</file>