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D1D4A" w:rsidRPr="00866A2D" w:rsidRDefault="006D1D4A" w:rsidP="006D1D4A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Marketing Services</w:t>
      </w:r>
      <w:r w:rsidRPr="00076966">
        <w:rPr>
          <w:rFonts w:ascii="Verdana" w:hAnsi="Verdana"/>
          <w:b/>
          <w:bCs/>
          <w:sz w:val="20"/>
          <w:szCs w:val="20"/>
        </w:rPr>
        <w:t xml:space="preserve"> for Winthrop University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5400016909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96F4A" w:rsidRPr="00076966" w:rsidRDefault="00A61CF0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A61CF0">
        <w:rPr>
          <w:rFonts w:ascii="Verdana" w:eastAsia="Times New Roman" w:hAnsi="Verdana" w:cs="Times New Roman"/>
          <w:sz w:val="20"/>
          <w:szCs w:val="20"/>
          <w:u w:val="single"/>
        </w:rPr>
        <w:t>Thursday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, May 23, 2019 at 9</w:t>
      </w:r>
      <w:r w:rsidR="00B96F4A" w:rsidRPr="00A61CF0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  <w:r w:rsidR="00B96F4A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Winthrop University 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701 Oakland Avenue</w:t>
      </w:r>
    </w:p>
    <w:p w:rsidR="00B96F4A" w:rsidRPr="00076966" w:rsidRDefault="00A770AF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DiGiorgio Campus Center, Room 220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Rock Hill, SC 29730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676E3D" w:rsidRPr="00676E3D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A770AF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</w:p>
    <w:p w:rsidR="00676E3D" w:rsidRPr="00676E3D" w:rsidRDefault="00A770AF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Scoring of Proposals</w:t>
      </w:r>
      <w:r w:rsidR="00676E3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770AF">
        <w:rPr>
          <w:rFonts w:ascii="Times New Roman" w:eastAsia="Times New Roman" w:hAnsi="Times New Roman" w:cs="Times New Roman"/>
          <w:sz w:val="24"/>
          <w:szCs w:val="24"/>
        </w:rPr>
        <w:t>5/17/2019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370EA9"/>
    <w:rsid w:val="004C04A4"/>
    <w:rsid w:val="005440A6"/>
    <w:rsid w:val="005C3D76"/>
    <w:rsid w:val="005F270C"/>
    <w:rsid w:val="00606BDD"/>
    <w:rsid w:val="00615698"/>
    <w:rsid w:val="00676E3D"/>
    <w:rsid w:val="006D1D4A"/>
    <w:rsid w:val="008211CB"/>
    <w:rsid w:val="0086579A"/>
    <w:rsid w:val="00866A2D"/>
    <w:rsid w:val="008A6C58"/>
    <w:rsid w:val="009B1FAF"/>
    <w:rsid w:val="00A21675"/>
    <w:rsid w:val="00A61CF0"/>
    <w:rsid w:val="00A770AF"/>
    <w:rsid w:val="00AE3482"/>
    <w:rsid w:val="00B96F4A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71EFAF0"/>
  <w15:docId w15:val="{1268C80E-3A0F-4695-B0D0-0580640F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2019-05-17T16:08:00Z</dcterms:created>
  <dcterms:modified xsi:type="dcterms:W3CDTF">2019-05-17T16:14:00Z</dcterms:modified>
</cp:coreProperties>
</file>