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145C74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145C74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145C74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4C0861" w:rsidRPr="004C0861" w:rsidRDefault="00145C74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bookmarkStart w:id="0" w:name="_GoBack"/>
      <w:r w:rsidRPr="00145C74">
        <w:rPr>
          <w:rFonts w:ascii="Verdana" w:hAnsi="Verdana"/>
          <w:b/>
          <w:bCs/>
          <w:color w:val="000000"/>
          <w:sz w:val="20"/>
        </w:rPr>
        <w:t xml:space="preserve">Unclaimed Property Audit </w:t>
      </w:r>
      <w:r w:rsidR="00031859" w:rsidRPr="00145C74">
        <w:rPr>
          <w:rFonts w:ascii="Verdana" w:hAnsi="Verdana"/>
          <w:b/>
          <w:bCs/>
          <w:color w:val="000000"/>
          <w:sz w:val="20"/>
        </w:rPr>
        <w:t>Services</w:t>
      </w:r>
      <w:r w:rsidR="00031859" w:rsidRPr="00145C74">
        <w:rPr>
          <w:rFonts w:ascii="Verdana" w:hAnsi="Verdana"/>
          <w:color w:val="000000"/>
          <w:sz w:val="20"/>
        </w:rPr>
        <w:t xml:space="preserve"> </w:t>
      </w:r>
      <w:r w:rsidR="004C0861" w:rsidRPr="00145C74">
        <w:rPr>
          <w:rFonts w:ascii="Verdana" w:hAnsi="Verdana"/>
          <w:sz w:val="20"/>
          <w:u w:val="single"/>
        </w:rPr>
        <w:br/>
        <w:t xml:space="preserve">RFP # </w:t>
      </w:r>
      <w:r w:rsidRPr="00145C74">
        <w:rPr>
          <w:rFonts w:ascii="Verdana" w:hAnsi="Verdana"/>
          <w:color w:val="000000"/>
          <w:sz w:val="20"/>
          <w:u w:val="single"/>
        </w:rPr>
        <w:t>5400011243</w:t>
      </w:r>
      <w:r w:rsidR="004C0861" w:rsidRPr="00145C74">
        <w:rPr>
          <w:rFonts w:ascii="Verdana" w:hAnsi="Verdana"/>
          <w:sz w:val="20"/>
          <w:u w:val="single"/>
        </w:rPr>
        <w:br/>
      </w:r>
      <w:r w:rsidR="004C0861" w:rsidRPr="004C0861">
        <w:rPr>
          <w:rFonts w:ascii="Verdana" w:hAnsi="Verdana"/>
          <w:sz w:val="20"/>
        </w:rPr>
        <w:br/>
      </w:r>
      <w:proofErr w:type="gramStart"/>
      <w:r w:rsidR="004C0861" w:rsidRPr="004C0861">
        <w:rPr>
          <w:rFonts w:ascii="Verdana" w:hAnsi="Verdana"/>
          <w:sz w:val="20"/>
        </w:rPr>
        <w:t>The</w:t>
      </w:r>
      <w:proofErr w:type="gramEnd"/>
      <w:r w:rsidR="004C0861" w:rsidRPr="004C0861">
        <w:rPr>
          <w:rFonts w:ascii="Verdana" w:hAnsi="Verdana"/>
          <w:sz w:val="20"/>
        </w:rPr>
        <w:t xml:space="preserve"> meeting of the </w:t>
      </w:r>
      <w:r w:rsidR="004C0861" w:rsidRPr="004C0861">
        <w:rPr>
          <w:rFonts w:ascii="Verdana" w:hAnsi="Verdana"/>
          <w:sz w:val="20"/>
          <w:u w:val="single"/>
        </w:rPr>
        <w:t>RFP Evaluation Panel</w:t>
      </w:r>
      <w:r w:rsidR="004C0861" w:rsidRPr="004C0861">
        <w:rPr>
          <w:rFonts w:ascii="Verdana" w:hAnsi="Verdana"/>
          <w:sz w:val="20"/>
        </w:rPr>
        <w:t xml:space="preserve"> for the above-referenced solicitation will be held: </w:t>
      </w:r>
    </w:p>
    <w:p w:rsidR="004C0861" w:rsidRPr="004C0861" w:rsidRDefault="00145C74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2531E9">
        <w:rPr>
          <w:rFonts w:ascii="Verdana" w:hAnsi="Verdana"/>
          <w:sz w:val="20"/>
          <w:u w:val="single"/>
        </w:rPr>
        <w:t>Friday</w:t>
      </w:r>
      <w:r w:rsidR="004C0861" w:rsidRPr="002531E9">
        <w:rPr>
          <w:rFonts w:ascii="Verdana" w:hAnsi="Verdana"/>
          <w:sz w:val="20"/>
          <w:u w:val="single"/>
        </w:rPr>
        <w:t xml:space="preserve">, </w:t>
      </w:r>
      <w:r w:rsidRPr="002531E9">
        <w:rPr>
          <w:rFonts w:ascii="Verdana" w:hAnsi="Verdana"/>
          <w:sz w:val="20"/>
          <w:u w:val="single"/>
        </w:rPr>
        <w:t>June 10</w:t>
      </w:r>
      <w:r w:rsidR="00CE390F" w:rsidRPr="002531E9">
        <w:rPr>
          <w:rFonts w:ascii="Verdana" w:hAnsi="Verdana"/>
          <w:sz w:val="20"/>
          <w:u w:val="single"/>
        </w:rPr>
        <w:t xml:space="preserve">, </w:t>
      </w:r>
      <w:r w:rsidRPr="002531E9">
        <w:rPr>
          <w:rFonts w:ascii="Verdana" w:hAnsi="Verdana"/>
          <w:sz w:val="20"/>
          <w:u w:val="single"/>
        </w:rPr>
        <w:t>2016</w:t>
      </w:r>
      <w:r w:rsidR="004C0861" w:rsidRPr="002531E9">
        <w:rPr>
          <w:rFonts w:ascii="Verdana" w:hAnsi="Verdana"/>
          <w:sz w:val="20"/>
          <w:u w:val="single"/>
        </w:rPr>
        <w:t xml:space="preserve"> </w:t>
      </w:r>
      <w:r w:rsidR="00CE390F" w:rsidRPr="002531E9">
        <w:rPr>
          <w:rFonts w:ascii="Verdana" w:hAnsi="Verdana"/>
          <w:sz w:val="20"/>
          <w:u w:val="single"/>
        </w:rPr>
        <w:t>at</w:t>
      </w:r>
      <w:r w:rsidR="00954F5D" w:rsidRPr="002531E9">
        <w:rPr>
          <w:rFonts w:ascii="Verdana" w:hAnsi="Verdana"/>
          <w:sz w:val="20"/>
          <w:u w:val="single"/>
        </w:rPr>
        <w:t xml:space="preserve"> 10</w:t>
      </w:r>
      <w:r w:rsidR="002531E9" w:rsidRPr="002531E9">
        <w:rPr>
          <w:rFonts w:ascii="Verdana" w:hAnsi="Verdana"/>
          <w:sz w:val="20"/>
          <w:u w:val="single"/>
        </w:rPr>
        <w:t>:3</w:t>
      </w:r>
      <w:r w:rsidR="004C0861" w:rsidRPr="002531E9">
        <w:rPr>
          <w:rFonts w:ascii="Verdana" w:hAnsi="Verdana"/>
          <w:sz w:val="20"/>
          <w:u w:val="single"/>
        </w:rPr>
        <w:t>0 AM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4C0861">
        <w:rPr>
          <w:rFonts w:ascii="Verdana" w:hAnsi="Verdana"/>
          <w:sz w:val="20"/>
        </w:rPr>
        <w:t>The meeting will be held at</w:t>
      </w:r>
      <w:r w:rsidR="00954F5D" w:rsidRPr="004C0861">
        <w:rPr>
          <w:rFonts w:ascii="Verdana" w:hAnsi="Verdana"/>
          <w:sz w:val="20"/>
        </w:rPr>
        <w:t xml:space="preserve">: </w:t>
      </w:r>
      <w:r w:rsidRPr="004C0861">
        <w:rPr>
          <w:rFonts w:ascii="Verdana" w:hAnsi="Verdana"/>
          <w:sz w:val="20"/>
        </w:rPr>
        <w:br/>
      </w:r>
      <w:r w:rsidR="00145C74">
        <w:rPr>
          <w:rFonts w:ascii="Verdana" w:hAnsi="Verdana"/>
          <w:sz w:val="20"/>
          <w:u w:val="single"/>
        </w:rPr>
        <w:t>The SC State Treasurer’s Office</w:t>
      </w:r>
      <w:r w:rsidR="00145C74">
        <w:rPr>
          <w:rFonts w:ascii="Verdana" w:hAnsi="Verdana"/>
          <w:sz w:val="20"/>
          <w:u w:val="single"/>
        </w:rPr>
        <w:br/>
        <w:t>1200 Senate Street, Suite 222</w:t>
      </w:r>
      <w:r w:rsidRPr="004C0861">
        <w:rPr>
          <w:rFonts w:ascii="Verdana" w:hAnsi="Verdana"/>
          <w:sz w:val="20"/>
          <w:u w:val="single"/>
        </w:rPr>
        <w:br/>
        <w:t xml:space="preserve">Columbia, SC 29201 </w:t>
      </w:r>
    </w:p>
    <w:bookmarkEnd w:id="0"/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AGENDA: 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>(Selection)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A. </w:t>
      </w:r>
      <w:r w:rsidRPr="004C0861">
        <w:rPr>
          <w:rFonts w:ascii="Verdana" w:hAnsi="Verdana"/>
          <w:sz w:val="20"/>
        </w:rPr>
        <w:tab/>
        <w:t>REGULAR SESSION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  <w:t>Open Meeting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2. </w:t>
      </w:r>
      <w:r w:rsidRPr="004C0861">
        <w:rPr>
          <w:rFonts w:ascii="Verdana" w:hAnsi="Verdana"/>
          <w:sz w:val="20"/>
        </w:rPr>
        <w:tab/>
        <w:t>Overview of Process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B. </w:t>
      </w:r>
      <w:r w:rsidRPr="004C0861">
        <w:rPr>
          <w:rFonts w:ascii="Verdana" w:hAnsi="Verdana"/>
          <w:sz w:val="20"/>
        </w:rPr>
        <w:tab/>
        <w:t>EXECUTIVE SESSION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  <w:t>Discussion of Proposals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>C.</w:t>
      </w:r>
      <w:r w:rsidRPr="004C0861">
        <w:rPr>
          <w:rFonts w:ascii="Verdana" w:hAnsi="Verdana"/>
          <w:sz w:val="20"/>
        </w:rPr>
        <w:tab/>
        <w:t>EVALUATION OF PROPOSALS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>1.</w:t>
      </w:r>
      <w:r w:rsidRPr="004C0861">
        <w:rPr>
          <w:rFonts w:ascii="Verdana" w:hAnsi="Verdana"/>
          <w:sz w:val="20"/>
        </w:rPr>
        <w:tab/>
        <w:t>Finalize Evaluations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954F5D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Posted 6</w:t>
      </w:r>
      <w:r w:rsidR="002701C9" w:rsidRPr="002701C9">
        <w:rPr>
          <w:rFonts w:ascii="Times New Roman" w:hAnsi="Times New Roman"/>
          <w:szCs w:val="24"/>
        </w:rPr>
        <w:t>/</w:t>
      </w:r>
      <w:r w:rsidR="00037748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9/</w:t>
      </w:r>
      <w:proofErr w:type="gramStart"/>
      <w:r>
        <w:rPr>
          <w:rFonts w:ascii="Times New Roman" w:hAnsi="Times New Roman"/>
          <w:szCs w:val="24"/>
        </w:rPr>
        <w:t>16</w:t>
      </w:r>
      <w:r w:rsidR="002701C9" w:rsidRPr="002701C9">
        <w:rPr>
          <w:rFonts w:ascii="Times New Roman" w:hAnsi="Times New Roman"/>
          <w:szCs w:val="24"/>
        </w:rPr>
        <w:t xml:space="preserve">  (</w:t>
      </w:r>
      <w:proofErr w:type="spellStart"/>
      <w:proofErr w:type="gramEnd"/>
      <w:r w:rsidR="004C0861">
        <w:rPr>
          <w:rFonts w:ascii="Times New Roman" w:hAnsi="Times New Roman"/>
          <w:szCs w:val="24"/>
        </w:rPr>
        <w:t>ks</w:t>
      </w:r>
      <w:proofErr w:type="spellEnd"/>
      <w:r w:rsidR="004C0861">
        <w:rPr>
          <w:rFonts w:ascii="Times New Roman" w:hAnsi="Times New Roman"/>
          <w:szCs w:val="24"/>
        </w:rPr>
        <w:t>/</w:t>
      </w:r>
      <w:proofErr w:type="spellStart"/>
      <w:r w:rsidR="002701C9" w:rsidRPr="002701C9">
        <w:rPr>
          <w:rFonts w:ascii="Times New Roman" w:hAnsi="Times New Roman"/>
          <w:szCs w:val="24"/>
        </w:rPr>
        <w:t>sa</w:t>
      </w:r>
      <w:proofErr w:type="spellEnd"/>
      <w:r w:rsidR="002701C9" w:rsidRPr="002701C9">
        <w:rPr>
          <w:rFonts w:ascii="Times New Roman" w:hAnsi="Times New Roman"/>
          <w:szCs w:val="24"/>
        </w:rPr>
        <w:t>/SPO)</w:t>
      </w: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sectPr w:rsidR="002701C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C2" w:rsidRDefault="00FC4AC2">
      <w:r>
        <w:separator/>
      </w:r>
    </w:p>
  </w:endnote>
  <w:endnote w:type="continuationSeparator" w:id="0">
    <w:p w:rsidR="00FC4AC2" w:rsidRDefault="00FC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C2" w:rsidRDefault="00FC4AC2">
      <w:r>
        <w:separator/>
      </w:r>
    </w:p>
  </w:footnote>
  <w:footnote w:type="continuationSeparator" w:id="0">
    <w:p w:rsidR="00FC4AC2" w:rsidRDefault="00FC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4B3B1A8E" wp14:editId="35769599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55EA85" wp14:editId="7812C54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275A9D" wp14:editId="17CBEB7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1859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45C74"/>
    <w:rsid w:val="00170EC5"/>
    <w:rsid w:val="001745C2"/>
    <w:rsid w:val="002028E6"/>
    <w:rsid w:val="00217E87"/>
    <w:rsid w:val="00247525"/>
    <w:rsid w:val="002531E9"/>
    <w:rsid w:val="00256216"/>
    <w:rsid w:val="00264754"/>
    <w:rsid w:val="002701C9"/>
    <w:rsid w:val="00297233"/>
    <w:rsid w:val="002A5998"/>
    <w:rsid w:val="002B6E82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7F3C"/>
    <w:rsid w:val="004066A7"/>
    <w:rsid w:val="004153DE"/>
    <w:rsid w:val="004643D8"/>
    <w:rsid w:val="00475A14"/>
    <w:rsid w:val="00492F98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82FD8"/>
    <w:rsid w:val="006A7217"/>
    <w:rsid w:val="006C2F81"/>
    <w:rsid w:val="006D5957"/>
    <w:rsid w:val="006E3923"/>
    <w:rsid w:val="00715567"/>
    <w:rsid w:val="007445B1"/>
    <w:rsid w:val="007710F8"/>
    <w:rsid w:val="007C0A8A"/>
    <w:rsid w:val="007F2564"/>
    <w:rsid w:val="00821C9B"/>
    <w:rsid w:val="0087117D"/>
    <w:rsid w:val="00873C0D"/>
    <w:rsid w:val="0089328B"/>
    <w:rsid w:val="00896085"/>
    <w:rsid w:val="008C3A51"/>
    <w:rsid w:val="00910B2C"/>
    <w:rsid w:val="00923511"/>
    <w:rsid w:val="0093151E"/>
    <w:rsid w:val="00954AAD"/>
    <w:rsid w:val="00954F5D"/>
    <w:rsid w:val="00955283"/>
    <w:rsid w:val="00961E2A"/>
    <w:rsid w:val="0098383A"/>
    <w:rsid w:val="0098502B"/>
    <w:rsid w:val="009D3197"/>
    <w:rsid w:val="009E43F3"/>
    <w:rsid w:val="009F0583"/>
    <w:rsid w:val="009F2035"/>
    <w:rsid w:val="009F2CBB"/>
    <w:rsid w:val="00A0460B"/>
    <w:rsid w:val="00A12A5A"/>
    <w:rsid w:val="00A14E76"/>
    <w:rsid w:val="00A41D12"/>
    <w:rsid w:val="00A57223"/>
    <w:rsid w:val="00A62989"/>
    <w:rsid w:val="00A83714"/>
    <w:rsid w:val="00A927F3"/>
    <w:rsid w:val="00A93F87"/>
    <w:rsid w:val="00AA4939"/>
    <w:rsid w:val="00B311BF"/>
    <w:rsid w:val="00B41A68"/>
    <w:rsid w:val="00B445DC"/>
    <w:rsid w:val="00B447AB"/>
    <w:rsid w:val="00B63F13"/>
    <w:rsid w:val="00B82D81"/>
    <w:rsid w:val="00B83782"/>
    <w:rsid w:val="00B923C3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B0A32"/>
    <w:rsid w:val="00FB0D25"/>
    <w:rsid w:val="00FC4AC2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2</cp:revision>
  <cp:lastPrinted>2009-09-24T20:34:00Z</cp:lastPrinted>
  <dcterms:created xsi:type="dcterms:W3CDTF">2016-06-09T12:50:00Z</dcterms:created>
  <dcterms:modified xsi:type="dcterms:W3CDTF">2016-06-09T12:50:00Z</dcterms:modified>
</cp:coreProperties>
</file>