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Pr="002701C9" w:rsidRDefault="002701C9" w:rsidP="002701C9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F72B91" w:rsidRDefault="00C039A4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Food Services for Piedmont Technical College</w:t>
      </w:r>
    </w:p>
    <w:p w:rsidR="004C0861" w:rsidRPr="004C0861" w:rsidRDefault="00F72B9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RFP # 54000</w:t>
      </w:r>
      <w:r w:rsidR="00C039A4">
        <w:rPr>
          <w:rFonts w:ascii="Verdana" w:hAnsi="Verdana"/>
          <w:sz w:val="20"/>
          <w:u w:val="single"/>
        </w:rPr>
        <w:t>10791</w:t>
      </w:r>
      <w:r w:rsidR="00E949E3" w:rsidRPr="00E949E3">
        <w:rPr>
          <w:rFonts w:ascii="Verdana" w:hAnsi="Verdana"/>
          <w:sz w:val="20"/>
          <w:u w:val="single"/>
        </w:rPr>
        <w:br/>
      </w:r>
      <w:r w:rsidR="004C0861" w:rsidRPr="004C0861">
        <w:rPr>
          <w:rFonts w:ascii="Verdana" w:hAnsi="Verdana"/>
          <w:sz w:val="20"/>
        </w:rPr>
        <w:br/>
      </w:r>
      <w:proofErr w:type="gramStart"/>
      <w:r w:rsidR="004C0861" w:rsidRPr="004C0861">
        <w:rPr>
          <w:rFonts w:ascii="Verdana" w:hAnsi="Verdana"/>
          <w:sz w:val="20"/>
        </w:rPr>
        <w:t>The</w:t>
      </w:r>
      <w:proofErr w:type="gramEnd"/>
      <w:r w:rsidR="004C0861" w:rsidRPr="004C0861">
        <w:rPr>
          <w:rFonts w:ascii="Verdana" w:hAnsi="Verdana"/>
          <w:sz w:val="20"/>
        </w:rPr>
        <w:t xml:space="preserve"> meeting of the </w:t>
      </w:r>
      <w:r w:rsidR="004C0861" w:rsidRPr="004C0861">
        <w:rPr>
          <w:rFonts w:ascii="Verdana" w:hAnsi="Verdana"/>
          <w:sz w:val="20"/>
          <w:u w:val="single"/>
        </w:rPr>
        <w:t>RFP Evaluation Panel</w:t>
      </w:r>
      <w:r w:rsidR="004C0861" w:rsidRPr="004C0861">
        <w:rPr>
          <w:rFonts w:ascii="Verdana" w:hAnsi="Verdana"/>
          <w:sz w:val="20"/>
        </w:rPr>
        <w:t xml:space="preserve"> for the above-referenced solicitation will be held: </w:t>
      </w:r>
    </w:p>
    <w:p w:rsidR="00E949E3" w:rsidRPr="00E949E3" w:rsidRDefault="00C039A4" w:rsidP="00E949E3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Wednesday</w:t>
      </w:r>
      <w:r w:rsidR="009738FB">
        <w:rPr>
          <w:rFonts w:ascii="Verdana" w:hAnsi="Verdana"/>
          <w:sz w:val="20"/>
          <w:u w:val="single"/>
        </w:rPr>
        <w:t>,</w:t>
      </w:r>
      <w:r>
        <w:rPr>
          <w:rFonts w:ascii="Verdana" w:hAnsi="Verdana"/>
          <w:sz w:val="20"/>
          <w:u w:val="single"/>
        </w:rPr>
        <w:t xml:space="preserve"> April 27, 2016</w:t>
      </w:r>
      <w:r w:rsidR="00E949E3" w:rsidRPr="00E949E3">
        <w:rPr>
          <w:rFonts w:ascii="Verdana" w:hAnsi="Verdana"/>
          <w:sz w:val="20"/>
          <w:u w:val="single"/>
        </w:rPr>
        <w:t xml:space="preserve"> at </w:t>
      </w:r>
      <w:r>
        <w:rPr>
          <w:rFonts w:ascii="Verdana" w:hAnsi="Verdana"/>
          <w:sz w:val="20"/>
          <w:u w:val="single"/>
        </w:rPr>
        <w:t xml:space="preserve">3:00 </w:t>
      </w:r>
      <w:r w:rsidR="00E949E3" w:rsidRPr="00E949E3">
        <w:rPr>
          <w:rFonts w:ascii="Verdana" w:hAnsi="Verdana"/>
          <w:sz w:val="20"/>
          <w:u w:val="single"/>
        </w:rPr>
        <w:t>PM</w:t>
      </w:r>
      <w:r w:rsidR="00E949E3" w:rsidRPr="00E949E3">
        <w:rPr>
          <w:rFonts w:ascii="Verdana" w:hAnsi="Verdana"/>
          <w:sz w:val="20"/>
        </w:rPr>
        <w:t xml:space="preserve"> 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4C0861">
        <w:rPr>
          <w:rFonts w:ascii="Verdana" w:hAnsi="Verdana"/>
          <w:sz w:val="20"/>
        </w:rPr>
        <w:t>The meeting will be held at</w:t>
      </w:r>
      <w:proofErr w:type="gramStart"/>
      <w:r w:rsidRPr="004C0861">
        <w:rPr>
          <w:rFonts w:ascii="Verdana" w:hAnsi="Verdana"/>
          <w:sz w:val="20"/>
        </w:rPr>
        <w:t>:</w:t>
      </w:r>
      <w:proofErr w:type="gramEnd"/>
      <w:r w:rsidRPr="004C0861">
        <w:rPr>
          <w:rFonts w:ascii="Verdana" w:hAnsi="Verdana"/>
          <w:sz w:val="20"/>
        </w:rPr>
        <w:br/>
      </w:r>
      <w:r w:rsidR="004A5E04">
        <w:rPr>
          <w:rFonts w:ascii="Verdana" w:hAnsi="Verdana"/>
          <w:sz w:val="20"/>
          <w:u w:val="single"/>
        </w:rPr>
        <w:t>Materials Management</w:t>
      </w:r>
      <w:r w:rsidRPr="004C0861">
        <w:rPr>
          <w:rFonts w:ascii="Verdana" w:hAnsi="Verdana"/>
          <w:sz w:val="20"/>
          <w:u w:val="single"/>
        </w:rPr>
        <w:t xml:space="preserve"> Office</w:t>
      </w:r>
      <w:r w:rsidRPr="004C0861">
        <w:rPr>
          <w:rFonts w:ascii="Verdana" w:hAnsi="Verdana"/>
          <w:sz w:val="20"/>
          <w:u w:val="single"/>
        </w:rPr>
        <w:br/>
        <w:t>1201 Main Street, Suite 600</w:t>
      </w:r>
      <w:bookmarkStart w:id="0" w:name="_GoBack"/>
      <w:bookmarkEnd w:id="0"/>
      <w:r w:rsidRPr="004C0861">
        <w:rPr>
          <w:rFonts w:ascii="Verdana" w:hAnsi="Verdana"/>
          <w:sz w:val="20"/>
          <w:u w:val="single"/>
        </w:rPr>
        <w:br/>
        <w:t xml:space="preserve">Columbia, SC 29201 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AGENDA:  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9738FB" w:rsidRPr="009738FB" w:rsidRDefault="009738FB" w:rsidP="009738FB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738FB">
        <w:rPr>
          <w:rFonts w:ascii="Verdana" w:hAnsi="Verdana"/>
          <w:sz w:val="20"/>
        </w:rPr>
        <w:t>(Briefing)</w:t>
      </w:r>
    </w:p>
    <w:p w:rsidR="009738FB" w:rsidRPr="009738FB" w:rsidRDefault="009738FB" w:rsidP="009738FB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738FB">
        <w:rPr>
          <w:rFonts w:ascii="Verdana" w:hAnsi="Verdana"/>
          <w:sz w:val="20"/>
        </w:rPr>
        <w:t xml:space="preserve">A. </w:t>
      </w:r>
      <w:r w:rsidRPr="009738FB">
        <w:rPr>
          <w:rFonts w:ascii="Verdana" w:hAnsi="Verdana"/>
          <w:sz w:val="20"/>
        </w:rPr>
        <w:tab/>
        <w:t>REGULAR SESSION</w:t>
      </w:r>
    </w:p>
    <w:p w:rsidR="009738FB" w:rsidRPr="009738FB" w:rsidRDefault="009738FB" w:rsidP="009738FB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738FB">
        <w:rPr>
          <w:rFonts w:ascii="Verdana" w:hAnsi="Verdana"/>
          <w:sz w:val="20"/>
        </w:rPr>
        <w:tab/>
        <w:t xml:space="preserve">1. </w:t>
      </w:r>
      <w:r w:rsidRPr="009738FB">
        <w:rPr>
          <w:rFonts w:ascii="Verdana" w:hAnsi="Verdana"/>
          <w:sz w:val="20"/>
        </w:rPr>
        <w:tab/>
        <w:t>Open Meeting</w:t>
      </w:r>
    </w:p>
    <w:p w:rsidR="009738FB" w:rsidRPr="009738FB" w:rsidRDefault="009738FB" w:rsidP="009738FB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738FB">
        <w:rPr>
          <w:rFonts w:ascii="Verdana" w:hAnsi="Verdana"/>
          <w:sz w:val="20"/>
        </w:rPr>
        <w:tab/>
        <w:t xml:space="preserve">2. </w:t>
      </w:r>
      <w:r w:rsidRPr="009738FB">
        <w:rPr>
          <w:rFonts w:ascii="Verdana" w:hAnsi="Verdana"/>
          <w:sz w:val="20"/>
        </w:rPr>
        <w:tab/>
        <w:t>Overview of Process</w:t>
      </w:r>
    </w:p>
    <w:p w:rsidR="009738FB" w:rsidRPr="009738FB" w:rsidRDefault="009738FB" w:rsidP="009738FB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738FB">
        <w:rPr>
          <w:rFonts w:ascii="Verdana" w:hAnsi="Verdana"/>
          <w:sz w:val="20"/>
        </w:rPr>
        <w:t xml:space="preserve">B. </w:t>
      </w:r>
      <w:r w:rsidRPr="009738FB">
        <w:rPr>
          <w:rFonts w:ascii="Verdana" w:hAnsi="Verdana"/>
          <w:sz w:val="20"/>
        </w:rPr>
        <w:tab/>
        <w:t>EXECUTIVE SESSION</w:t>
      </w:r>
    </w:p>
    <w:p w:rsidR="004C0861" w:rsidRPr="004C0861" w:rsidRDefault="009738FB" w:rsidP="009738FB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738FB">
        <w:rPr>
          <w:rFonts w:ascii="Verdana" w:hAnsi="Verdana"/>
          <w:sz w:val="20"/>
        </w:rPr>
        <w:tab/>
        <w:t xml:space="preserve">1. </w:t>
      </w:r>
      <w:r w:rsidRPr="009738FB">
        <w:rPr>
          <w:rFonts w:ascii="Verdana" w:hAnsi="Verdana"/>
          <w:sz w:val="20"/>
        </w:rPr>
        <w:tab/>
        <w:t>Distribution of Responses</w:t>
      </w: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2701C9">
        <w:rPr>
          <w:rFonts w:ascii="Times New Roman" w:hAnsi="Times New Roman"/>
          <w:szCs w:val="24"/>
        </w:rPr>
        <w:t xml:space="preserve">Posted </w:t>
      </w:r>
      <w:r w:rsidR="00C039A4">
        <w:rPr>
          <w:rFonts w:ascii="Times New Roman" w:hAnsi="Times New Roman"/>
          <w:szCs w:val="24"/>
        </w:rPr>
        <w:t>April 2</w:t>
      </w:r>
      <w:r w:rsidR="00AE0B0E">
        <w:rPr>
          <w:rFonts w:ascii="Times New Roman" w:hAnsi="Times New Roman"/>
          <w:szCs w:val="24"/>
        </w:rPr>
        <w:t>6</w:t>
      </w:r>
      <w:r w:rsidR="00C039A4">
        <w:rPr>
          <w:rFonts w:ascii="Times New Roman" w:hAnsi="Times New Roman"/>
          <w:szCs w:val="24"/>
        </w:rPr>
        <w:t>, 2016</w:t>
      </w:r>
      <w:r w:rsidRPr="002701C9">
        <w:rPr>
          <w:rFonts w:ascii="Times New Roman" w:hAnsi="Times New Roman"/>
          <w:szCs w:val="24"/>
        </w:rPr>
        <w:t xml:space="preserve"> (</w:t>
      </w:r>
      <w:proofErr w:type="spellStart"/>
      <w:r w:rsidRPr="002701C9">
        <w:rPr>
          <w:rFonts w:ascii="Times New Roman" w:hAnsi="Times New Roman"/>
          <w:szCs w:val="24"/>
        </w:rPr>
        <w:t>s</w:t>
      </w:r>
      <w:r w:rsidR="00E949E3">
        <w:rPr>
          <w:rFonts w:ascii="Times New Roman" w:hAnsi="Times New Roman"/>
          <w:szCs w:val="24"/>
        </w:rPr>
        <w:t>g</w:t>
      </w:r>
      <w:proofErr w:type="spellEnd"/>
      <w:r w:rsidR="00E949E3">
        <w:rPr>
          <w:rFonts w:ascii="Times New Roman" w:hAnsi="Times New Roman"/>
          <w:szCs w:val="24"/>
        </w:rPr>
        <w:t>/</w:t>
      </w:r>
      <w:proofErr w:type="spellStart"/>
      <w:r w:rsidR="00E949E3">
        <w:rPr>
          <w:rFonts w:ascii="Times New Roman" w:hAnsi="Times New Roman"/>
          <w:szCs w:val="24"/>
        </w:rPr>
        <w:t>sa</w:t>
      </w:r>
      <w:proofErr w:type="spellEnd"/>
      <w:r w:rsidRPr="002701C9">
        <w:rPr>
          <w:rFonts w:ascii="Times New Roman" w:hAnsi="Times New Roman"/>
          <w:szCs w:val="24"/>
        </w:rPr>
        <w:t>/SPO)</w:t>
      </w: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sectPr w:rsidR="002701C9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7B" w:rsidRDefault="00C33E7B">
      <w:r>
        <w:separator/>
      </w:r>
    </w:p>
  </w:endnote>
  <w:endnote w:type="continuationSeparator" w:id="0">
    <w:p w:rsidR="00C33E7B" w:rsidRDefault="00C3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7B" w:rsidRDefault="00C33E7B">
      <w:r>
        <w:separator/>
      </w:r>
    </w:p>
  </w:footnote>
  <w:footnote w:type="continuationSeparator" w:id="0">
    <w:p w:rsidR="00C33E7B" w:rsidRDefault="00C3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4B3B1A8E" wp14:editId="35769599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55EA85" wp14:editId="7812C54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275A9D" wp14:editId="17CBEB77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37748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227A"/>
    <w:rsid w:val="00256216"/>
    <w:rsid w:val="00264754"/>
    <w:rsid w:val="002701C9"/>
    <w:rsid w:val="00297233"/>
    <w:rsid w:val="002A5998"/>
    <w:rsid w:val="002F3501"/>
    <w:rsid w:val="00322AEE"/>
    <w:rsid w:val="00326E85"/>
    <w:rsid w:val="003610FB"/>
    <w:rsid w:val="00364C3B"/>
    <w:rsid w:val="0036541C"/>
    <w:rsid w:val="00396DEA"/>
    <w:rsid w:val="003C03B9"/>
    <w:rsid w:val="003C55B8"/>
    <w:rsid w:val="003C6010"/>
    <w:rsid w:val="003C7F3C"/>
    <w:rsid w:val="004066A7"/>
    <w:rsid w:val="004153DE"/>
    <w:rsid w:val="004643D8"/>
    <w:rsid w:val="00475A14"/>
    <w:rsid w:val="004941CF"/>
    <w:rsid w:val="004A5E04"/>
    <w:rsid w:val="004B4213"/>
    <w:rsid w:val="004C0861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17096"/>
    <w:rsid w:val="00642286"/>
    <w:rsid w:val="00682FD8"/>
    <w:rsid w:val="006A7217"/>
    <w:rsid w:val="006C2F81"/>
    <w:rsid w:val="006D5957"/>
    <w:rsid w:val="006E3923"/>
    <w:rsid w:val="007445B1"/>
    <w:rsid w:val="007710F8"/>
    <w:rsid w:val="007C0A8A"/>
    <w:rsid w:val="007C0E7D"/>
    <w:rsid w:val="007F2564"/>
    <w:rsid w:val="00821C9B"/>
    <w:rsid w:val="0087117D"/>
    <w:rsid w:val="00873C0D"/>
    <w:rsid w:val="00896085"/>
    <w:rsid w:val="008C3A51"/>
    <w:rsid w:val="00910B2C"/>
    <w:rsid w:val="00920468"/>
    <w:rsid w:val="00923511"/>
    <w:rsid w:val="0093151E"/>
    <w:rsid w:val="00954AAD"/>
    <w:rsid w:val="00955283"/>
    <w:rsid w:val="00961E2A"/>
    <w:rsid w:val="009738FB"/>
    <w:rsid w:val="0098383A"/>
    <w:rsid w:val="0098502B"/>
    <w:rsid w:val="009D3197"/>
    <w:rsid w:val="009E43F3"/>
    <w:rsid w:val="009F0583"/>
    <w:rsid w:val="009F2035"/>
    <w:rsid w:val="009F2CBB"/>
    <w:rsid w:val="00A12A5A"/>
    <w:rsid w:val="00A14E76"/>
    <w:rsid w:val="00A41D12"/>
    <w:rsid w:val="00A57223"/>
    <w:rsid w:val="00A576D8"/>
    <w:rsid w:val="00A62989"/>
    <w:rsid w:val="00A83714"/>
    <w:rsid w:val="00A927F3"/>
    <w:rsid w:val="00A93F87"/>
    <w:rsid w:val="00AA4939"/>
    <w:rsid w:val="00AE0B0E"/>
    <w:rsid w:val="00B16A39"/>
    <w:rsid w:val="00B311BF"/>
    <w:rsid w:val="00B41A68"/>
    <w:rsid w:val="00B445DC"/>
    <w:rsid w:val="00B447AB"/>
    <w:rsid w:val="00B63F13"/>
    <w:rsid w:val="00B82D81"/>
    <w:rsid w:val="00B83782"/>
    <w:rsid w:val="00B95204"/>
    <w:rsid w:val="00B974AF"/>
    <w:rsid w:val="00BB0C14"/>
    <w:rsid w:val="00BC6E5F"/>
    <w:rsid w:val="00BD30C1"/>
    <w:rsid w:val="00BE7E91"/>
    <w:rsid w:val="00C039A4"/>
    <w:rsid w:val="00C21DB2"/>
    <w:rsid w:val="00C317D9"/>
    <w:rsid w:val="00C33E7B"/>
    <w:rsid w:val="00C370DA"/>
    <w:rsid w:val="00CA0212"/>
    <w:rsid w:val="00CB2FB1"/>
    <w:rsid w:val="00CB64CE"/>
    <w:rsid w:val="00CC0EB9"/>
    <w:rsid w:val="00CC6C49"/>
    <w:rsid w:val="00CC74FD"/>
    <w:rsid w:val="00CC7553"/>
    <w:rsid w:val="00CE390F"/>
    <w:rsid w:val="00D207AC"/>
    <w:rsid w:val="00D36F27"/>
    <w:rsid w:val="00D45E68"/>
    <w:rsid w:val="00D47D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949E3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72B91"/>
    <w:rsid w:val="00FB0A32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Stacy Adams, CPPB</cp:lastModifiedBy>
  <cp:revision>2</cp:revision>
  <cp:lastPrinted>2015-12-03T21:10:00Z</cp:lastPrinted>
  <dcterms:created xsi:type="dcterms:W3CDTF">2016-04-26T16:48:00Z</dcterms:created>
  <dcterms:modified xsi:type="dcterms:W3CDTF">2016-04-26T16:48:00Z</dcterms:modified>
</cp:coreProperties>
</file>