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EA" w:rsidRDefault="002331EA" w:rsidP="002331EA">
      <w:pPr>
        <w:shd w:val="clear" w:color="auto" w:fill="F1E6D2"/>
        <w:overflowPunct/>
        <w:autoSpaceDE/>
        <w:autoSpaceDN/>
        <w:adjustRightInd/>
        <w:textAlignment w:val="auto"/>
        <w:rPr>
          <w:rFonts w:ascii="Verdana" w:hAnsi="Verdana"/>
          <w:b/>
          <w:bCs/>
          <w:color w:val="000000"/>
          <w:sz w:val="20"/>
        </w:rPr>
      </w:pPr>
    </w:p>
    <w:p w:rsidR="002331EA" w:rsidRPr="002701C9" w:rsidRDefault="002331EA" w:rsidP="002331EA">
      <w:pPr>
        <w:shd w:val="clear" w:color="auto" w:fill="F1E6D2"/>
        <w:overflowPunct/>
        <w:autoSpaceDE/>
        <w:autoSpaceDN/>
        <w:adjustRightInd/>
        <w:textAlignment w:val="auto"/>
        <w:rPr>
          <w:rFonts w:ascii="Verdana" w:hAnsi="Verdana"/>
          <w:b/>
          <w:bCs/>
          <w:color w:val="000000"/>
          <w:sz w:val="20"/>
        </w:rPr>
      </w:pPr>
      <w:r w:rsidRPr="002701C9">
        <w:rPr>
          <w:rFonts w:ascii="Verdana" w:hAnsi="Verdana"/>
          <w:b/>
          <w:bCs/>
          <w:color w:val="000000"/>
          <w:sz w:val="20"/>
        </w:rPr>
        <w:t xml:space="preserve">NOTICE - Meeting of the </w:t>
      </w:r>
      <w:r w:rsidRPr="002701C9">
        <w:rPr>
          <w:rFonts w:ascii="Verdana" w:hAnsi="Verdana"/>
          <w:b/>
          <w:bCs/>
          <w:color w:val="000000"/>
          <w:sz w:val="20"/>
          <w:u w:val="single"/>
        </w:rPr>
        <w:t>Request for Proposal Evaluation Panel</w:t>
      </w:r>
    </w:p>
    <w:p w:rsidR="002331EA" w:rsidRDefault="002331EA" w:rsidP="002331EA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Winthrop Marketing &amp; Branding</w:t>
      </w:r>
    </w:p>
    <w:p w:rsidR="002331EA" w:rsidRPr="00AC21AC" w:rsidRDefault="002331EA" w:rsidP="002331EA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  <w:u w:val="single"/>
        </w:rPr>
        <w:t>RFP # 54000</w:t>
      </w:r>
      <w:r>
        <w:rPr>
          <w:rFonts w:ascii="Verdana" w:hAnsi="Verdana"/>
          <w:sz w:val="20"/>
          <w:u w:val="single"/>
        </w:rPr>
        <w:t>11277</w:t>
      </w:r>
      <w:r w:rsidRPr="00AC21AC">
        <w:rPr>
          <w:rFonts w:ascii="Verdana" w:hAnsi="Verdana"/>
          <w:sz w:val="20"/>
        </w:rPr>
        <w:br/>
      </w:r>
      <w:r w:rsidRPr="00AC21AC">
        <w:rPr>
          <w:rFonts w:ascii="Verdana" w:hAnsi="Verdana"/>
          <w:sz w:val="20"/>
        </w:rPr>
        <w:br/>
      </w:r>
      <w:proofErr w:type="gramStart"/>
      <w:r w:rsidRPr="00AC21AC">
        <w:rPr>
          <w:rFonts w:ascii="Verdana" w:hAnsi="Verdana"/>
          <w:sz w:val="20"/>
        </w:rPr>
        <w:t>The</w:t>
      </w:r>
      <w:proofErr w:type="gramEnd"/>
      <w:r w:rsidRPr="00AC21AC">
        <w:rPr>
          <w:rFonts w:ascii="Verdana" w:hAnsi="Verdana"/>
          <w:sz w:val="20"/>
        </w:rPr>
        <w:t xml:space="preserve"> meeting of the </w:t>
      </w:r>
      <w:r w:rsidRPr="00AC21AC">
        <w:rPr>
          <w:rFonts w:ascii="Verdana" w:hAnsi="Verdana"/>
          <w:sz w:val="20"/>
          <w:u w:val="single"/>
        </w:rPr>
        <w:t>RFP Evaluation Panel</w:t>
      </w:r>
      <w:r w:rsidRPr="00AC21AC">
        <w:rPr>
          <w:rFonts w:ascii="Verdana" w:hAnsi="Verdana"/>
          <w:sz w:val="20"/>
        </w:rPr>
        <w:t xml:space="preserve"> for the above-referenced solicitation will be held: </w:t>
      </w:r>
    </w:p>
    <w:p w:rsidR="002331EA" w:rsidRPr="00AC21AC" w:rsidRDefault="002331EA" w:rsidP="002331EA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2331EA" w:rsidRPr="00AC21AC" w:rsidRDefault="002331EA" w:rsidP="002331EA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  <w:u w:val="single"/>
        </w:rPr>
        <w:t>Tuesday</w:t>
      </w:r>
      <w:r w:rsidRPr="00AC21AC">
        <w:rPr>
          <w:rFonts w:ascii="Verdana" w:hAnsi="Verdana"/>
          <w:sz w:val="20"/>
          <w:u w:val="single"/>
        </w:rPr>
        <w:t xml:space="preserve">, </w:t>
      </w:r>
      <w:r>
        <w:rPr>
          <w:rFonts w:ascii="Verdana" w:hAnsi="Verdana"/>
          <w:sz w:val="20"/>
          <w:u w:val="single"/>
        </w:rPr>
        <w:t>August 30</w:t>
      </w:r>
      <w:r w:rsidRPr="00AC21AC">
        <w:rPr>
          <w:rFonts w:ascii="Verdana" w:hAnsi="Verdana"/>
          <w:sz w:val="20"/>
          <w:u w:val="single"/>
        </w:rPr>
        <w:t xml:space="preserve">, 2016 at </w:t>
      </w:r>
      <w:r>
        <w:rPr>
          <w:rFonts w:ascii="Verdana" w:hAnsi="Verdana"/>
          <w:sz w:val="20"/>
          <w:u w:val="single"/>
        </w:rPr>
        <w:t>9:3</w:t>
      </w:r>
      <w:r w:rsidRPr="00AC21AC">
        <w:rPr>
          <w:rFonts w:ascii="Verdana" w:hAnsi="Verdana"/>
          <w:sz w:val="20"/>
          <w:u w:val="single"/>
        </w:rPr>
        <w:t xml:space="preserve">0 </w:t>
      </w:r>
      <w:r>
        <w:rPr>
          <w:rFonts w:ascii="Verdana" w:hAnsi="Verdana"/>
          <w:sz w:val="20"/>
          <w:u w:val="single"/>
        </w:rPr>
        <w:t>A</w:t>
      </w:r>
      <w:r w:rsidRPr="00AC21AC">
        <w:rPr>
          <w:rFonts w:ascii="Verdana" w:hAnsi="Verdana"/>
          <w:sz w:val="20"/>
          <w:u w:val="single"/>
        </w:rPr>
        <w:t>M</w:t>
      </w:r>
      <w:r w:rsidRPr="00AC21AC">
        <w:rPr>
          <w:rFonts w:ascii="Verdana" w:hAnsi="Verdana"/>
          <w:sz w:val="20"/>
        </w:rPr>
        <w:t xml:space="preserve"> </w:t>
      </w:r>
    </w:p>
    <w:p w:rsidR="002331EA" w:rsidRPr="00AC21AC" w:rsidRDefault="002331EA" w:rsidP="002331EA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2331EA" w:rsidRPr="00AC21AC" w:rsidRDefault="002331EA" w:rsidP="002331EA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2331EA" w:rsidRPr="00AC21AC" w:rsidRDefault="002331EA" w:rsidP="002331EA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 w:rsidRPr="00AC21AC">
        <w:rPr>
          <w:rFonts w:ascii="Verdana" w:hAnsi="Verdana"/>
          <w:sz w:val="20"/>
        </w:rPr>
        <w:t>The meeting will be held at:</w:t>
      </w:r>
      <w:r w:rsidRPr="00AC21AC">
        <w:rPr>
          <w:rFonts w:ascii="Verdana" w:hAnsi="Verdana"/>
          <w:sz w:val="20"/>
        </w:rPr>
        <w:br/>
      </w:r>
      <w:bookmarkStart w:id="0" w:name="_GoBack"/>
      <w:bookmarkEnd w:id="0"/>
    </w:p>
    <w:p w:rsidR="002331EA" w:rsidRPr="00AC21AC" w:rsidRDefault="002331EA" w:rsidP="002331EA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 xml:space="preserve">Winthrop University </w:t>
      </w:r>
    </w:p>
    <w:p w:rsidR="002331EA" w:rsidRDefault="002331EA" w:rsidP="002331EA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306 Tillman Hall</w:t>
      </w:r>
    </w:p>
    <w:p w:rsidR="002331EA" w:rsidRPr="00AC21AC" w:rsidRDefault="002331EA" w:rsidP="002331EA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Rock Hill, SC 29730</w:t>
      </w:r>
    </w:p>
    <w:p w:rsidR="002331EA" w:rsidRPr="00AC21AC" w:rsidRDefault="002331EA" w:rsidP="002331EA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2331EA" w:rsidRPr="00AC21AC" w:rsidRDefault="002331EA" w:rsidP="002331EA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</w:rPr>
        <w:t xml:space="preserve">AGENDA: </w:t>
      </w:r>
      <w:r>
        <w:rPr>
          <w:rFonts w:ascii="Verdana" w:hAnsi="Verdana"/>
          <w:sz w:val="20"/>
        </w:rPr>
        <w:t xml:space="preserve"> </w:t>
      </w:r>
    </w:p>
    <w:p w:rsidR="002331EA" w:rsidRPr="00247B98" w:rsidRDefault="002331EA" w:rsidP="002331EA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color w:val="222233"/>
          <w:sz w:val="20"/>
          <w:shd w:val="clear" w:color="auto" w:fill="FFFFFF"/>
        </w:rPr>
      </w:pPr>
      <w:r w:rsidRPr="00247B98">
        <w:rPr>
          <w:rFonts w:ascii="Verdana" w:hAnsi="Verdana"/>
          <w:color w:val="222233"/>
          <w:sz w:val="20"/>
          <w:shd w:val="clear" w:color="auto" w:fill="FFFFFF"/>
        </w:rPr>
        <w:t>REGULAR SESSION</w:t>
      </w:r>
      <w:r w:rsidRPr="00247B98">
        <w:rPr>
          <w:rFonts w:ascii="Verdana" w:hAnsi="Verdana"/>
          <w:color w:val="222233"/>
          <w:sz w:val="20"/>
        </w:rPr>
        <w:br/>
      </w:r>
      <w:r w:rsidRPr="00247B98">
        <w:rPr>
          <w:rFonts w:ascii="Verdana" w:hAnsi="Verdana"/>
          <w:color w:val="222233"/>
          <w:sz w:val="20"/>
          <w:shd w:val="clear" w:color="auto" w:fill="FFFFFF"/>
        </w:rPr>
        <w:t>1. Open Meeting</w:t>
      </w:r>
      <w:r w:rsidRPr="00247B98">
        <w:rPr>
          <w:rFonts w:ascii="Verdana" w:hAnsi="Verdana"/>
          <w:color w:val="222233"/>
          <w:sz w:val="20"/>
        </w:rPr>
        <w:br/>
      </w:r>
      <w:r w:rsidRPr="00247B98">
        <w:rPr>
          <w:rFonts w:ascii="Verdana" w:hAnsi="Verdana"/>
          <w:color w:val="222233"/>
          <w:sz w:val="20"/>
          <w:shd w:val="clear" w:color="auto" w:fill="FFFFFF"/>
        </w:rPr>
        <w:t>2. Overview of Process</w:t>
      </w:r>
    </w:p>
    <w:p w:rsidR="002331EA" w:rsidRDefault="002331EA" w:rsidP="002331EA">
      <w:pPr>
        <w:tabs>
          <w:tab w:val="left" w:pos="540"/>
          <w:tab w:val="left" w:pos="900"/>
        </w:tabs>
        <w:overflowPunct/>
        <w:autoSpaceDE/>
        <w:autoSpaceDN/>
        <w:adjustRightInd/>
        <w:ind w:left="72"/>
        <w:textAlignment w:val="auto"/>
        <w:rPr>
          <w:rFonts w:ascii="Verdana" w:hAnsi="Verdana"/>
          <w:color w:val="222233"/>
          <w:sz w:val="20"/>
          <w:shd w:val="clear" w:color="auto" w:fill="FFFFFF"/>
        </w:rPr>
      </w:pPr>
    </w:p>
    <w:p w:rsidR="002331EA" w:rsidRPr="00247B98" w:rsidRDefault="002331EA" w:rsidP="002331EA">
      <w:pPr>
        <w:tabs>
          <w:tab w:val="left" w:pos="540"/>
          <w:tab w:val="left" w:pos="900"/>
        </w:tabs>
        <w:overflowPunct/>
        <w:autoSpaceDE/>
        <w:autoSpaceDN/>
        <w:adjustRightInd/>
        <w:ind w:left="72"/>
        <w:textAlignment w:val="auto"/>
        <w:rPr>
          <w:rFonts w:ascii="Verdana" w:hAnsi="Verdana"/>
          <w:color w:val="222233"/>
          <w:sz w:val="20"/>
          <w:shd w:val="clear" w:color="auto" w:fill="FFFFFF"/>
        </w:rPr>
      </w:pPr>
      <w:r w:rsidRPr="00247B98">
        <w:rPr>
          <w:rFonts w:ascii="Verdana" w:hAnsi="Verdana"/>
          <w:color w:val="222233"/>
          <w:sz w:val="20"/>
          <w:shd w:val="clear" w:color="auto" w:fill="FFFFFF"/>
        </w:rPr>
        <w:t>B. EXECUTIVE SESSION</w:t>
      </w:r>
    </w:p>
    <w:p w:rsidR="002331EA" w:rsidRDefault="002331EA" w:rsidP="002331EA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color w:val="222233"/>
          <w:sz w:val="20"/>
          <w:shd w:val="clear" w:color="auto" w:fill="FFFFFF"/>
        </w:rPr>
      </w:pPr>
      <w:r>
        <w:rPr>
          <w:rFonts w:ascii="Verdana" w:hAnsi="Verdana"/>
          <w:color w:val="222233"/>
          <w:sz w:val="20"/>
          <w:shd w:val="clear" w:color="auto" w:fill="FFFFFF"/>
        </w:rPr>
        <w:t xml:space="preserve">     </w:t>
      </w:r>
      <w:r w:rsidRPr="00247B98">
        <w:rPr>
          <w:rFonts w:ascii="Verdana" w:hAnsi="Verdana"/>
          <w:color w:val="222233"/>
          <w:sz w:val="20"/>
          <w:shd w:val="clear" w:color="auto" w:fill="FFFFFF"/>
        </w:rPr>
        <w:t>1. Discussion of Proposals</w:t>
      </w:r>
      <w:r w:rsidRPr="00247B98">
        <w:rPr>
          <w:rFonts w:ascii="Verdana" w:hAnsi="Verdana"/>
          <w:color w:val="222233"/>
          <w:sz w:val="20"/>
        </w:rPr>
        <w:br/>
      </w:r>
    </w:p>
    <w:p w:rsidR="002331EA" w:rsidRPr="00247B98" w:rsidRDefault="002331EA" w:rsidP="002331EA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247B98">
        <w:rPr>
          <w:rFonts w:ascii="Verdana" w:hAnsi="Verdana"/>
          <w:color w:val="222233"/>
          <w:sz w:val="20"/>
          <w:shd w:val="clear" w:color="auto" w:fill="FFFFFF"/>
        </w:rPr>
        <w:t>C. EVALUATION OF PROPOSALS</w:t>
      </w:r>
      <w:r w:rsidRPr="00247B98">
        <w:rPr>
          <w:rFonts w:ascii="Verdana" w:hAnsi="Verdana"/>
          <w:color w:val="222233"/>
          <w:sz w:val="20"/>
        </w:rPr>
        <w:br/>
      </w:r>
      <w:r>
        <w:rPr>
          <w:rFonts w:ascii="Verdana" w:hAnsi="Verdana"/>
          <w:color w:val="222233"/>
          <w:sz w:val="20"/>
          <w:shd w:val="clear" w:color="auto" w:fill="FFFFFF"/>
        </w:rPr>
        <w:t xml:space="preserve">    </w:t>
      </w:r>
      <w:r w:rsidRPr="00247B98">
        <w:rPr>
          <w:rFonts w:ascii="Verdana" w:hAnsi="Verdana"/>
          <w:color w:val="222233"/>
          <w:sz w:val="20"/>
          <w:shd w:val="clear" w:color="auto" w:fill="FFFFFF"/>
        </w:rPr>
        <w:t>1. Finalize Evaluations</w:t>
      </w:r>
    </w:p>
    <w:p w:rsidR="002331EA" w:rsidRPr="00AC21AC" w:rsidRDefault="002331EA" w:rsidP="002331EA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2331EA" w:rsidRPr="00AC21AC" w:rsidRDefault="002331EA" w:rsidP="002331EA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2331EA" w:rsidRPr="00AC21AC" w:rsidRDefault="002331EA" w:rsidP="002331EA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AC21AC">
        <w:rPr>
          <w:rFonts w:ascii="Times New Roman" w:hAnsi="Times New Roman"/>
          <w:szCs w:val="24"/>
        </w:rPr>
        <w:t xml:space="preserve">Posted </w:t>
      </w:r>
      <w:r>
        <w:rPr>
          <w:rFonts w:ascii="Times New Roman" w:hAnsi="Times New Roman"/>
          <w:szCs w:val="24"/>
        </w:rPr>
        <w:t>8/29/16</w:t>
      </w:r>
      <w:r w:rsidRPr="00AC21AC">
        <w:rPr>
          <w:rFonts w:ascii="Times New Roman" w:hAnsi="Times New Roman"/>
          <w:szCs w:val="24"/>
        </w:rPr>
        <w:t xml:space="preserve"> (</w:t>
      </w:r>
      <w:proofErr w:type="spellStart"/>
      <w:r>
        <w:rPr>
          <w:rFonts w:ascii="Times New Roman" w:hAnsi="Times New Roman"/>
          <w:szCs w:val="24"/>
        </w:rPr>
        <w:t>jmb</w:t>
      </w:r>
      <w:proofErr w:type="spellEnd"/>
      <w:r w:rsidRPr="00AC21AC">
        <w:rPr>
          <w:rFonts w:ascii="Times New Roman" w:hAnsi="Times New Roman"/>
          <w:szCs w:val="24"/>
        </w:rPr>
        <w:t>/SPO)</w:t>
      </w:r>
    </w:p>
    <w:p w:rsidR="00310AC6" w:rsidRPr="00322CC6" w:rsidRDefault="00310AC6" w:rsidP="00322CC6"/>
    <w:sectPr w:rsidR="00310AC6" w:rsidRPr="00322CC6" w:rsidSect="00BE7E91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15" w:rsidRDefault="00A13715">
      <w:r>
        <w:separator/>
      </w:r>
    </w:p>
  </w:endnote>
  <w:endnote w:type="continuationSeparator" w:id="0">
    <w:p w:rsidR="00A13715" w:rsidRDefault="00A1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15" w:rsidRDefault="00A13715">
      <w:r>
        <w:separator/>
      </w:r>
    </w:p>
  </w:footnote>
  <w:footnote w:type="continuationSeparator" w:id="0">
    <w:p w:rsidR="00A13715" w:rsidRDefault="00A13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33" w:rsidRPr="00297233" w:rsidRDefault="00A362B0" w:rsidP="00DC5D71">
    <w:pPr>
      <w:pStyle w:val="Header"/>
      <w:ind w:right="-600"/>
      <w:rPr>
        <w:color w:val="005490"/>
        <w:sz w:val="13"/>
        <w:szCs w:val="13"/>
      </w:rPr>
    </w:pPr>
    <w:r>
      <w:rPr>
        <w:noProof/>
      </w:rPr>
      <w:drawing>
        <wp:inline distT="0" distB="0" distL="0" distR="0">
          <wp:extent cx="6858000" cy="17081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procurement_letterhea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70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72DC73C" wp14:editId="62414879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D863793" wp14:editId="210EF8A4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91"/>
    <w:rsid w:val="00036BD0"/>
    <w:rsid w:val="00036D76"/>
    <w:rsid w:val="00083EE5"/>
    <w:rsid w:val="00093D11"/>
    <w:rsid w:val="0009537D"/>
    <w:rsid w:val="000A4555"/>
    <w:rsid w:val="000B0840"/>
    <w:rsid w:val="000E017F"/>
    <w:rsid w:val="000E7D63"/>
    <w:rsid w:val="001211D0"/>
    <w:rsid w:val="00170EC5"/>
    <w:rsid w:val="001745C2"/>
    <w:rsid w:val="002028E6"/>
    <w:rsid w:val="00217E87"/>
    <w:rsid w:val="002331EA"/>
    <w:rsid w:val="00247525"/>
    <w:rsid w:val="00256216"/>
    <w:rsid w:val="00264754"/>
    <w:rsid w:val="00297233"/>
    <w:rsid w:val="002A5998"/>
    <w:rsid w:val="003108C6"/>
    <w:rsid w:val="00310AC6"/>
    <w:rsid w:val="00322AEE"/>
    <w:rsid w:val="00322CC6"/>
    <w:rsid w:val="003610FB"/>
    <w:rsid w:val="00364C3B"/>
    <w:rsid w:val="0036541C"/>
    <w:rsid w:val="00396DEA"/>
    <w:rsid w:val="003C03B9"/>
    <w:rsid w:val="003C55B8"/>
    <w:rsid w:val="004066A7"/>
    <w:rsid w:val="004153DE"/>
    <w:rsid w:val="004643D8"/>
    <w:rsid w:val="00475A14"/>
    <w:rsid w:val="004941CF"/>
    <w:rsid w:val="004B4213"/>
    <w:rsid w:val="004D27B1"/>
    <w:rsid w:val="004D7A6B"/>
    <w:rsid w:val="004D7B7C"/>
    <w:rsid w:val="0050135D"/>
    <w:rsid w:val="00512D5E"/>
    <w:rsid w:val="00527205"/>
    <w:rsid w:val="005379A5"/>
    <w:rsid w:val="00564EBA"/>
    <w:rsid w:val="00581073"/>
    <w:rsid w:val="005B337B"/>
    <w:rsid w:val="005B6AD3"/>
    <w:rsid w:val="005D52AD"/>
    <w:rsid w:val="005F18E5"/>
    <w:rsid w:val="005F47AE"/>
    <w:rsid w:val="006070AE"/>
    <w:rsid w:val="00617096"/>
    <w:rsid w:val="00641C29"/>
    <w:rsid w:val="00682FD8"/>
    <w:rsid w:val="006A7217"/>
    <w:rsid w:val="006C2F81"/>
    <w:rsid w:val="006D424E"/>
    <w:rsid w:val="006D5957"/>
    <w:rsid w:val="006E3923"/>
    <w:rsid w:val="007445B1"/>
    <w:rsid w:val="0079227E"/>
    <w:rsid w:val="007C0A8A"/>
    <w:rsid w:val="007F2564"/>
    <w:rsid w:val="00814E0A"/>
    <w:rsid w:val="00821C9B"/>
    <w:rsid w:val="0087117D"/>
    <w:rsid w:val="00873C0D"/>
    <w:rsid w:val="00896085"/>
    <w:rsid w:val="008C3A51"/>
    <w:rsid w:val="00910B2C"/>
    <w:rsid w:val="00923511"/>
    <w:rsid w:val="0093151E"/>
    <w:rsid w:val="00954AAD"/>
    <w:rsid w:val="00955283"/>
    <w:rsid w:val="00961E2A"/>
    <w:rsid w:val="0098383A"/>
    <w:rsid w:val="0098502B"/>
    <w:rsid w:val="009D3197"/>
    <w:rsid w:val="009E43F3"/>
    <w:rsid w:val="009F0583"/>
    <w:rsid w:val="009F2035"/>
    <w:rsid w:val="00A12A5A"/>
    <w:rsid w:val="00A13715"/>
    <w:rsid w:val="00A14E76"/>
    <w:rsid w:val="00A362B0"/>
    <w:rsid w:val="00A41D12"/>
    <w:rsid w:val="00A57223"/>
    <w:rsid w:val="00A62989"/>
    <w:rsid w:val="00A83714"/>
    <w:rsid w:val="00A84BD9"/>
    <w:rsid w:val="00A927F3"/>
    <w:rsid w:val="00A93F87"/>
    <w:rsid w:val="00AA4939"/>
    <w:rsid w:val="00B311BF"/>
    <w:rsid w:val="00B41A68"/>
    <w:rsid w:val="00B445DC"/>
    <w:rsid w:val="00B447AB"/>
    <w:rsid w:val="00B56C48"/>
    <w:rsid w:val="00B63F13"/>
    <w:rsid w:val="00B82D81"/>
    <w:rsid w:val="00B83782"/>
    <w:rsid w:val="00B95204"/>
    <w:rsid w:val="00B974AF"/>
    <w:rsid w:val="00BD30C1"/>
    <w:rsid w:val="00BE7E91"/>
    <w:rsid w:val="00C21DB2"/>
    <w:rsid w:val="00C317D9"/>
    <w:rsid w:val="00C370DA"/>
    <w:rsid w:val="00CA0212"/>
    <w:rsid w:val="00CB2FB1"/>
    <w:rsid w:val="00CB64CE"/>
    <w:rsid w:val="00CC0EB9"/>
    <w:rsid w:val="00CC6C49"/>
    <w:rsid w:val="00CC74FD"/>
    <w:rsid w:val="00CC7553"/>
    <w:rsid w:val="00D207AC"/>
    <w:rsid w:val="00D32938"/>
    <w:rsid w:val="00D36F27"/>
    <w:rsid w:val="00D45E68"/>
    <w:rsid w:val="00D83CED"/>
    <w:rsid w:val="00D87005"/>
    <w:rsid w:val="00DB0E6E"/>
    <w:rsid w:val="00DC3F15"/>
    <w:rsid w:val="00DC5D71"/>
    <w:rsid w:val="00DD5A3E"/>
    <w:rsid w:val="00DF3958"/>
    <w:rsid w:val="00DF3C10"/>
    <w:rsid w:val="00DF55F7"/>
    <w:rsid w:val="00E01C6D"/>
    <w:rsid w:val="00E04E62"/>
    <w:rsid w:val="00E101B8"/>
    <w:rsid w:val="00E14DA1"/>
    <w:rsid w:val="00E1542A"/>
    <w:rsid w:val="00E20156"/>
    <w:rsid w:val="00E4123C"/>
    <w:rsid w:val="00E434C3"/>
    <w:rsid w:val="00E61A22"/>
    <w:rsid w:val="00E63E50"/>
    <w:rsid w:val="00EA71C2"/>
    <w:rsid w:val="00EB3F07"/>
    <w:rsid w:val="00EC3BD6"/>
    <w:rsid w:val="00EE1F8C"/>
    <w:rsid w:val="00EF1115"/>
    <w:rsid w:val="00EF763E"/>
    <w:rsid w:val="00F04FC5"/>
    <w:rsid w:val="00F05492"/>
    <w:rsid w:val="00F1080A"/>
    <w:rsid w:val="00F10CCF"/>
    <w:rsid w:val="00F222C2"/>
    <w:rsid w:val="00F33A96"/>
    <w:rsid w:val="00F71911"/>
    <w:rsid w:val="00FB0D25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233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23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Authorized Gateway Customer</dc:creator>
  <cp:lastModifiedBy>default</cp:lastModifiedBy>
  <cp:revision>2</cp:revision>
  <cp:lastPrinted>2009-09-24T20:34:00Z</cp:lastPrinted>
  <dcterms:created xsi:type="dcterms:W3CDTF">2016-08-29T14:22:00Z</dcterms:created>
  <dcterms:modified xsi:type="dcterms:W3CDTF">2016-08-29T14:22:00Z</dcterms:modified>
</cp:coreProperties>
</file>