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Pr="002701C9" w:rsidRDefault="002701C9" w:rsidP="002701C9">
      <w:pPr>
        <w:shd w:val="clear" w:color="auto" w:fill="F1E6D2"/>
        <w:overflowPunct/>
        <w:autoSpaceDE/>
        <w:autoSpaceDN/>
        <w:adjustRightInd/>
        <w:textAlignment w:val="auto"/>
        <w:rPr>
          <w:rFonts w:ascii="Verdana" w:hAnsi="Verdana"/>
          <w:b/>
          <w:bCs/>
          <w:color w:val="000000"/>
          <w:sz w:val="20"/>
        </w:rPr>
      </w:pPr>
      <w:r w:rsidRPr="002701C9">
        <w:rPr>
          <w:rFonts w:ascii="Verdana" w:hAnsi="Verdana"/>
          <w:b/>
          <w:bCs/>
          <w:color w:val="000000"/>
          <w:sz w:val="20"/>
        </w:rPr>
        <w:t xml:space="preserve">NOTICE - Meeting of the </w:t>
      </w:r>
      <w:r w:rsidRPr="002701C9">
        <w:rPr>
          <w:rFonts w:ascii="Verdana" w:hAnsi="Verdana"/>
          <w:b/>
          <w:bCs/>
          <w:color w:val="000000"/>
          <w:sz w:val="20"/>
          <w:u w:val="single"/>
        </w:rPr>
        <w:t>Request for Proposal Evaluation Panel</w:t>
      </w:r>
    </w:p>
    <w:p w:rsidR="00AC21AC" w:rsidRDefault="00EF209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Winthrop Marketing &amp; Branding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  <w:u w:val="single"/>
        </w:rPr>
        <w:t>RFP # 54000</w:t>
      </w:r>
      <w:r w:rsidR="00EF209C">
        <w:rPr>
          <w:rFonts w:ascii="Verdana" w:hAnsi="Verdana"/>
          <w:sz w:val="20"/>
          <w:u w:val="single"/>
        </w:rPr>
        <w:t>11277</w:t>
      </w:r>
      <w:r w:rsidRPr="00AC21AC">
        <w:rPr>
          <w:rFonts w:ascii="Verdana" w:hAnsi="Verdana"/>
          <w:sz w:val="20"/>
        </w:rPr>
        <w:br/>
      </w:r>
      <w:r w:rsidRPr="00AC21AC">
        <w:rPr>
          <w:rFonts w:ascii="Verdana" w:hAnsi="Verdana"/>
          <w:sz w:val="20"/>
        </w:rPr>
        <w:br/>
      </w:r>
      <w:proofErr w:type="gramStart"/>
      <w:r w:rsidRPr="00AC21AC">
        <w:rPr>
          <w:rFonts w:ascii="Verdana" w:hAnsi="Verdana"/>
          <w:sz w:val="20"/>
        </w:rPr>
        <w:t>The</w:t>
      </w:r>
      <w:proofErr w:type="gramEnd"/>
      <w:r w:rsidRPr="00AC21AC">
        <w:rPr>
          <w:rFonts w:ascii="Verdana" w:hAnsi="Verdana"/>
          <w:sz w:val="20"/>
        </w:rPr>
        <w:t xml:space="preserve"> meeting of the </w:t>
      </w:r>
      <w:r w:rsidRPr="00AC21AC">
        <w:rPr>
          <w:rFonts w:ascii="Verdana" w:hAnsi="Verdana"/>
          <w:sz w:val="20"/>
          <w:u w:val="single"/>
        </w:rPr>
        <w:t>RFP Evaluation Panel</w:t>
      </w:r>
      <w:r w:rsidRPr="00AC21AC">
        <w:rPr>
          <w:rFonts w:ascii="Verdana" w:hAnsi="Verdana"/>
          <w:sz w:val="20"/>
        </w:rPr>
        <w:t xml:space="preserve"> for the above-referenced solicitation will be held: 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EF209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Wednesday</w:t>
      </w:r>
      <w:r w:rsidR="00AC21AC" w:rsidRPr="00AC21AC">
        <w:rPr>
          <w:rFonts w:ascii="Verdana" w:hAnsi="Verdana"/>
          <w:sz w:val="20"/>
          <w:u w:val="single"/>
        </w:rPr>
        <w:t xml:space="preserve">, </w:t>
      </w:r>
      <w:r>
        <w:rPr>
          <w:rFonts w:ascii="Verdana" w:hAnsi="Verdana"/>
          <w:sz w:val="20"/>
          <w:u w:val="single"/>
        </w:rPr>
        <w:t>July</w:t>
      </w:r>
      <w:r w:rsidR="00AC21AC" w:rsidRPr="00AC21AC">
        <w:rPr>
          <w:rFonts w:ascii="Verdana" w:hAnsi="Verdana"/>
          <w:sz w:val="20"/>
          <w:u w:val="single"/>
        </w:rPr>
        <w:t xml:space="preserve"> 2</w:t>
      </w:r>
      <w:r>
        <w:rPr>
          <w:rFonts w:ascii="Verdana" w:hAnsi="Verdana"/>
          <w:sz w:val="20"/>
          <w:u w:val="single"/>
        </w:rPr>
        <w:t>7</w:t>
      </w:r>
      <w:r w:rsidR="00AC21AC" w:rsidRPr="00AC21AC">
        <w:rPr>
          <w:rFonts w:ascii="Verdana" w:hAnsi="Verdana"/>
          <w:sz w:val="20"/>
          <w:u w:val="single"/>
        </w:rPr>
        <w:t xml:space="preserve">, 2016 at </w:t>
      </w:r>
      <w:r>
        <w:rPr>
          <w:rFonts w:ascii="Verdana" w:hAnsi="Verdana"/>
          <w:sz w:val="20"/>
          <w:u w:val="single"/>
        </w:rPr>
        <w:t>11</w:t>
      </w:r>
      <w:r w:rsidR="00AC21AC" w:rsidRPr="00AC21AC">
        <w:rPr>
          <w:rFonts w:ascii="Verdana" w:hAnsi="Verdana"/>
          <w:sz w:val="20"/>
          <w:u w:val="single"/>
        </w:rPr>
        <w:t>:</w:t>
      </w:r>
      <w:r w:rsidR="00170168">
        <w:rPr>
          <w:rFonts w:ascii="Verdana" w:hAnsi="Verdana"/>
          <w:sz w:val="20"/>
          <w:u w:val="single"/>
        </w:rPr>
        <w:t>0</w:t>
      </w:r>
      <w:r w:rsidR="00AC21AC" w:rsidRPr="00AC21AC">
        <w:rPr>
          <w:rFonts w:ascii="Verdana" w:hAnsi="Verdana"/>
          <w:sz w:val="20"/>
          <w:u w:val="single"/>
        </w:rPr>
        <w:t xml:space="preserve">0 </w:t>
      </w:r>
      <w:r w:rsidR="00170168">
        <w:rPr>
          <w:rFonts w:ascii="Verdana" w:hAnsi="Verdana"/>
          <w:sz w:val="20"/>
          <w:u w:val="single"/>
        </w:rPr>
        <w:t>A</w:t>
      </w:r>
      <w:r w:rsidR="00AC21AC" w:rsidRPr="00AC21AC">
        <w:rPr>
          <w:rFonts w:ascii="Verdana" w:hAnsi="Verdana"/>
          <w:sz w:val="20"/>
          <w:u w:val="single"/>
        </w:rPr>
        <w:t>M</w:t>
      </w:r>
      <w:r w:rsidR="00AC21AC" w:rsidRPr="00AC21AC">
        <w:rPr>
          <w:rFonts w:ascii="Verdana" w:hAnsi="Verdana"/>
          <w:sz w:val="20"/>
        </w:rPr>
        <w:t xml:space="preserve"> 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AC21AC">
        <w:rPr>
          <w:rFonts w:ascii="Verdana" w:hAnsi="Verdana"/>
          <w:sz w:val="20"/>
        </w:rPr>
        <w:t>The meeting will be held at:</w:t>
      </w:r>
      <w:r w:rsidRPr="00AC21AC">
        <w:rPr>
          <w:rFonts w:ascii="Verdana" w:hAnsi="Verdana"/>
          <w:sz w:val="20"/>
        </w:rPr>
        <w:br/>
      </w:r>
    </w:p>
    <w:p w:rsidR="00AC21AC" w:rsidRPr="00AC21AC" w:rsidRDefault="00EF209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Winthrop University </w:t>
      </w:r>
    </w:p>
    <w:p w:rsidR="00AC21AC" w:rsidRDefault="00EF209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306 Tillman Hall</w:t>
      </w:r>
    </w:p>
    <w:p w:rsidR="00EF209C" w:rsidRPr="00AC21AC" w:rsidRDefault="00EF209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Rock Hill, SC </w:t>
      </w:r>
      <w:r w:rsidR="00910032">
        <w:rPr>
          <w:rFonts w:ascii="Verdana" w:hAnsi="Verdana"/>
          <w:sz w:val="20"/>
          <w:u w:val="single"/>
        </w:rPr>
        <w:t>29730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 xml:space="preserve">AGENDA: (highlight one) 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>(Briefing)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 xml:space="preserve">A. </w:t>
      </w:r>
      <w:r w:rsidRPr="00AC21AC">
        <w:rPr>
          <w:rFonts w:ascii="Verdana" w:hAnsi="Verdana"/>
          <w:sz w:val="20"/>
        </w:rPr>
        <w:tab/>
        <w:t>REGULAR SESSION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ab/>
        <w:t xml:space="preserve">1. </w:t>
      </w:r>
      <w:r w:rsidRPr="00AC21AC">
        <w:rPr>
          <w:rFonts w:ascii="Verdana" w:hAnsi="Verdana"/>
          <w:sz w:val="20"/>
        </w:rPr>
        <w:tab/>
        <w:t>Open Meeting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ab/>
        <w:t xml:space="preserve">2. </w:t>
      </w:r>
      <w:r w:rsidRPr="00AC21AC">
        <w:rPr>
          <w:rFonts w:ascii="Verdana" w:hAnsi="Verdana"/>
          <w:sz w:val="20"/>
        </w:rPr>
        <w:tab/>
        <w:t>Overview of Process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 xml:space="preserve">B. </w:t>
      </w:r>
      <w:r w:rsidRPr="00AC21AC">
        <w:rPr>
          <w:rFonts w:ascii="Verdana" w:hAnsi="Verdana"/>
          <w:sz w:val="20"/>
        </w:rPr>
        <w:tab/>
        <w:t>EXECUTIVE SESSION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ab/>
        <w:t xml:space="preserve">1. </w:t>
      </w:r>
      <w:r w:rsidRPr="00AC21AC">
        <w:rPr>
          <w:rFonts w:ascii="Verdana" w:hAnsi="Verdana"/>
          <w:sz w:val="20"/>
        </w:rPr>
        <w:tab/>
        <w:t>Distribution of Responses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AC21AC" w:rsidRPr="00AC21AC" w:rsidRDefault="00AC21AC" w:rsidP="00AC21AC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AC21AC" w:rsidRPr="00AC21AC" w:rsidRDefault="00AC21AC" w:rsidP="00AC21AC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AC21AC">
        <w:rPr>
          <w:rFonts w:ascii="Times New Roman" w:hAnsi="Times New Roman"/>
          <w:szCs w:val="24"/>
        </w:rPr>
        <w:t xml:space="preserve">Posted </w:t>
      </w:r>
      <w:r w:rsidR="00910032">
        <w:rPr>
          <w:rFonts w:ascii="Times New Roman" w:hAnsi="Times New Roman"/>
          <w:szCs w:val="24"/>
        </w:rPr>
        <w:t>7/26/16</w:t>
      </w:r>
      <w:r w:rsidRPr="00AC21AC">
        <w:rPr>
          <w:rFonts w:ascii="Times New Roman" w:hAnsi="Times New Roman"/>
          <w:szCs w:val="24"/>
        </w:rPr>
        <w:t xml:space="preserve"> (</w:t>
      </w:r>
      <w:r w:rsidR="00910032">
        <w:rPr>
          <w:rFonts w:ascii="Times New Roman" w:hAnsi="Times New Roman"/>
          <w:szCs w:val="24"/>
        </w:rPr>
        <w:t>jmb</w:t>
      </w:r>
      <w:r w:rsidRPr="00AC21AC">
        <w:rPr>
          <w:rFonts w:ascii="Times New Roman" w:hAnsi="Times New Roman"/>
          <w:szCs w:val="24"/>
        </w:rPr>
        <w:t>/SPO)</w:t>
      </w:r>
    </w:p>
    <w:p w:rsidR="00AC21AC" w:rsidRDefault="00AC21AC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</w:p>
    <w:sectPr w:rsidR="00AC21AC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AF" w:rsidRDefault="00681EAF">
      <w:r>
        <w:separator/>
      </w:r>
    </w:p>
  </w:endnote>
  <w:endnote w:type="continuationSeparator" w:id="0">
    <w:p w:rsidR="00681EAF" w:rsidRDefault="0068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AF" w:rsidRDefault="00681EAF">
      <w:r>
        <w:separator/>
      </w:r>
    </w:p>
  </w:footnote>
  <w:footnote w:type="continuationSeparator" w:id="0">
    <w:p w:rsidR="00681EAF" w:rsidRDefault="0068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310195E5" wp14:editId="24E04D02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BF6FEE5" wp14:editId="5D9D87BB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6D0A64" wp14:editId="15348907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37748"/>
    <w:rsid w:val="00083EE5"/>
    <w:rsid w:val="00093D11"/>
    <w:rsid w:val="0009537D"/>
    <w:rsid w:val="000A4555"/>
    <w:rsid w:val="000B0840"/>
    <w:rsid w:val="000E017F"/>
    <w:rsid w:val="000E7D63"/>
    <w:rsid w:val="001211D0"/>
    <w:rsid w:val="00170168"/>
    <w:rsid w:val="00170EC5"/>
    <w:rsid w:val="001745C2"/>
    <w:rsid w:val="002028E6"/>
    <w:rsid w:val="00217E87"/>
    <w:rsid w:val="00247525"/>
    <w:rsid w:val="0025227A"/>
    <w:rsid w:val="00256216"/>
    <w:rsid w:val="00264754"/>
    <w:rsid w:val="002701C9"/>
    <w:rsid w:val="00297233"/>
    <w:rsid w:val="002A5998"/>
    <w:rsid w:val="002F3501"/>
    <w:rsid w:val="00322AEE"/>
    <w:rsid w:val="00326E85"/>
    <w:rsid w:val="003610FB"/>
    <w:rsid w:val="00364C3B"/>
    <w:rsid w:val="0036541C"/>
    <w:rsid w:val="00396DEA"/>
    <w:rsid w:val="003C03B9"/>
    <w:rsid w:val="003C55B8"/>
    <w:rsid w:val="003C7F3C"/>
    <w:rsid w:val="004066A7"/>
    <w:rsid w:val="004153DE"/>
    <w:rsid w:val="004643D8"/>
    <w:rsid w:val="00475A14"/>
    <w:rsid w:val="004941CF"/>
    <w:rsid w:val="004A5E04"/>
    <w:rsid w:val="004B4213"/>
    <w:rsid w:val="004C0861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617096"/>
    <w:rsid w:val="00681EAF"/>
    <w:rsid w:val="00682FD8"/>
    <w:rsid w:val="006A7217"/>
    <w:rsid w:val="006C2F81"/>
    <w:rsid w:val="006D5957"/>
    <w:rsid w:val="006E3923"/>
    <w:rsid w:val="007445B1"/>
    <w:rsid w:val="007710F8"/>
    <w:rsid w:val="007C0A8A"/>
    <w:rsid w:val="007F2564"/>
    <w:rsid w:val="008211F8"/>
    <w:rsid w:val="00821C9B"/>
    <w:rsid w:val="008635C5"/>
    <w:rsid w:val="0087117D"/>
    <w:rsid w:val="00873C0D"/>
    <w:rsid w:val="00896085"/>
    <w:rsid w:val="008C3A51"/>
    <w:rsid w:val="00910032"/>
    <w:rsid w:val="00910B2C"/>
    <w:rsid w:val="00923511"/>
    <w:rsid w:val="0093151E"/>
    <w:rsid w:val="00954AAD"/>
    <w:rsid w:val="00955283"/>
    <w:rsid w:val="00961E2A"/>
    <w:rsid w:val="0098383A"/>
    <w:rsid w:val="0098502B"/>
    <w:rsid w:val="009D3197"/>
    <w:rsid w:val="009E43F3"/>
    <w:rsid w:val="009F0583"/>
    <w:rsid w:val="009F2035"/>
    <w:rsid w:val="009F2CBB"/>
    <w:rsid w:val="00A12A5A"/>
    <w:rsid w:val="00A14E76"/>
    <w:rsid w:val="00A41D12"/>
    <w:rsid w:val="00A57223"/>
    <w:rsid w:val="00A62989"/>
    <w:rsid w:val="00A83714"/>
    <w:rsid w:val="00A927F3"/>
    <w:rsid w:val="00A93F87"/>
    <w:rsid w:val="00AA4939"/>
    <w:rsid w:val="00AC21AC"/>
    <w:rsid w:val="00B16A39"/>
    <w:rsid w:val="00B311BF"/>
    <w:rsid w:val="00B41A68"/>
    <w:rsid w:val="00B445DC"/>
    <w:rsid w:val="00B447AB"/>
    <w:rsid w:val="00B63F13"/>
    <w:rsid w:val="00B82D81"/>
    <w:rsid w:val="00B83782"/>
    <w:rsid w:val="00B95204"/>
    <w:rsid w:val="00B974AF"/>
    <w:rsid w:val="00BC6E5F"/>
    <w:rsid w:val="00BD30C1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CE390F"/>
    <w:rsid w:val="00D207AC"/>
    <w:rsid w:val="00D36F27"/>
    <w:rsid w:val="00D45E68"/>
    <w:rsid w:val="00D47D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61A22"/>
    <w:rsid w:val="00E63E50"/>
    <w:rsid w:val="00EA71C2"/>
    <w:rsid w:val="00EB3F07"/>
    <w:rsid w:val="00EC3BD6"/>
    <w:rsid w:val="00EE1F8C"/>
    <w:rsid w:val="00EF1115"/>
    <w:rsid w:val="00EF209C"/>
    <w:rsid w:val="00EF763E"/>
    <w:rsid w:val="00F04FC5"/>
    <w:rsid w:val="00F05492"/>
    <w:rsid w:val="00F1080A"/>
    <w:rsid w:val="00F10CCF"/>
    <w:rsid w:val="00F222C2"/>
    <w:rsid w:val="00F33A96"/>
    <w:rsid w:val="00F5049C"/>
    <w:rsid w:val="00FB0A32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default</cp:lastModifiedBy>
  <cp:revision>2</cp:revision>
  <cp:lastPrinted>2009-09-24T20:34:00Z</cp:lastPrinted>
  <dcterms:created xsi:type="dcterms:W3CDTF">2016-07-26T15:04:00Z</dcterms:created>
  <dcterms:modified xsi:type="dcterms:W3CDTF">2016-07-26T15:04:00Z</dcterms:modified>
</cp:coreProperties>
</file>