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DD59A3B" w:rsidR="006A209F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68AC3A5" w14:textId="14804E50" w:rsidR="004B7534" w:rsidRDefault="004B7534" w:rsidP="006A209F">
      <w:pPr>
        <w:rPr>
          <w:rFonts w:ascii="Times New Roman" w:hAnsi="Times New Roman" w:cs="Times New Roman"/>
          <w:sz w:val="24"/>
          <w:szCs w:val="24"/>
        </w:rPr>
      </w:pPr>
    </w:p>
    <w:p w14:paraId="2030DD75" w14:textId="77777777" w:rsidR="004B7534" w:rsidRPr="00AD69DE" w:rsidRDefault="004B7534" w:rsidP="004B75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 w:rsidRPr="00AD69DE"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58968354" w14:textId="77777777" w:rsidR="006A209F" w:rsidRPr="004B7534" w:rsidRDefault="006A209F" w:rsidP="006A209F">
      <w:pPr>
        <w:rPr>
          <w:rFonts w:ascii="Times New Roman" w:hAnsi="Times New Roman" w:cs="Times New Roman"/>
          <w:sz w:val="14"/>
          <w:szCs w:val="14"/>
        </w:rPr>
      </w:pPr>
    </w:p>
    <w:p w14:paraId="21391837" w14:textId="4262ECB1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="004B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Best Value Bid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9694B0A" w14:textId="77777777" w:rsidR="004B7534" w:rsidRDefault="004B7534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Janitorial Services</w:t>
      </w:r>
      <w:r w:rsidR="00F707A4" w:rsidRP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ATC</w:t>
      </w:r>
    </w:p>
    <w:p w14:paraId="32B64CBD" w14:textId="77777777" w:rsidR="004B7534" w:rsidRDefault="004B7534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1CF600" w14:textId="7770854A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4B75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26230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1C25B162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="004B7534">
        <w:rPr>
          <w:rFonts w:ascii="Times New Roman" w:eastAsia="Times New Roman" w:hAnsi="Times New Roman" w:cs="Times New Roman"/>
          <w:sz w:val="24"/>
          <w:szCs w:val="24"/>
          <w:u w:val="single"/>
        </w:rPr>
        <w:t>BVB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DEC3FA3" w:rsidR="006A209F" w:rsidRPr="00CF6064" w:rsidRDefault="004B753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AM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5A6A183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4B7534" w:rsidRPr="001223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bmccain@mmo.sc.gov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2F1B17CE" w:rsidR="006A209F" w:rsidRDefault="004B7534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Bryanna McCain</w:t>
      </w:r>
    </w:p>
    <w:p w14:paraId="18D8E8DA" w14:textId="6552921F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4B7534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22696689" w:rsidR="00CC12CC" w:rsidRDefault="004B7534">
    <w:pPr>
      <w:pStyle w:val="Header"/>
    </w:pPr>
    <w:r>
      <w:rPr>
        <w:noProof/>
      </w:rPr>
      <w:drawing>
        <wp:inline distT="0" distB="0" distL="0" distR="0" wp14:anchorId="408F547C" wp14:editId="55A8F429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B7534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ccai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McCain, Bryanna</cp:lastModifiedBy>
  <cp:revision>2</cp:revision>
  <cp:lastPrinted>2016-06-30T20:28:00Z</cp:lastPrinted>
  <dcterms:created xsi:type="dcterms:W3CDTF">2024-01-05T21:19:00Z</dcterms:created>
  <dcterms:modified xsi:type="dcterms:W3CDTF">2024-01-05T21:19:00Z</dcterms:modified>
</cp:coreProperties>
</file>