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  <w:r w:rsidR="007B49FA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Briefing Meeting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9752D7" w:rsidRDefault="007B49FA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EQUIPMENT FOR MECHATRONICS LAB</w:t>
      </w:r>
    </w:p>
    <w:p w:rsidR="009752D7" w:rsidRPr="00F322A9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highlight w:val="yellow"/>
          <w:u w:val="single"/>
        </w:rPr>
      </w:pPr>
    </w:p>
    <w:p w:rsidR="009752D7" w:rsidRDefault="007B49FA" w:rsidP="009752D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5400017686</w:t>
      </w:r>
      <w:r w:rsidR="009752D7">
        <w:rPr>
          <w:rFonts w:ascii="Times New Roman" w:hAnsi="Times New Roman"/>
          <w:b/>
          <w:bCs/>
          <w:szCs w:val="24"/>
          <w:u w:val="single"/>
        </w:rPr>
        <w:br/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187113" w:rsidP="009752D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May </w:t>
      </w:r>
      <w:r w:rsidR="00925AC6">
        <w:rPr>
          <w:rFonts w:ascii="Times New Roman" w:hAnsi="Times New Roman"/>
          <w:b/>
          <w:szCs w:val="24"/>
          <w:u w:val="single"/>
        </w:rPr>
        <w:t>13</w:t>
      </w:r>
      <w:bookmarkStart w:id="0" w:name="_GoBack"/>
      <w:bookmarkEnd w:id="0"/>
      <w:r w:rsidR="007B49FA">
        <w:rPr>
          <w:rFonts w:ascii="Times New Roman" w:hAnsi="Times New Roman"/>
          <w:b/>
          <w:szCs w:val="24"/>
          <w:u w:val="single"/>
        </w:rPr>
        <w:t>, 2019 @ 1</w:t>
      </w:r>
      <w:r>
        <w:rPr>
          <w:rFonts w:ascii="Times New Roman" w:hAnsi="Times New Roman"/>
          <w:b/>
          <w:szCs w:val="24"/>
          <w:u w:val="single"/>
        </w:rPr>
        <w:t>0</w:t>
      </w:r>
      <w:r w:rsidR="007B49FA">
        <w:rPr>
          <w:rFonts w:ascii="Times New Roman" w:hAnsi="Times New Roman"/>
          <w:b/>
          <w:szCs w:val="24"/>
          <w:u w:val="single"/>
        </w:rPr>
        <w:t>:</w:t>
      </w:r>
      <w:r>
        <w:rPr>
          <w:rFonts w:ascii="Times New Roman" w:hAnsi="Times New Roman"/>
          <w:b/>
          <w:szCs w:val="24"/>
          <w:u w:val="single"/>
        </w:rPr>
        <w:t>3</w:t>
      </w:r>
      <w:r w:rsidR="007B49FA">
        <w:rPr>
          <w:rFonts w:ascii="Times New Roman" w:hAnsi="Times New Roman"/>
          <w:b/>
          <w:szCs w:val="24"/>
          <w:u w:val="single"/>
        </w:rPr>
        <w:t>0AM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9752D7" w:rsidRDefault="007B49FA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Horry-Georgetown Technical College</w:t>
      </w:r>
    </w:p>
    <w:p w:rsidR="007B49FA" w:rsidRDefault="007B49FA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Conway Bldg. 100, Procurement Office 120</w:t>
      </w:r>
    </w:p>
    <w:p w:rsidR="007B49FA" w:rsidRDefault="007B49FA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403 South Fraser Street</w:t>
      </w:r>
    </w:p>
    <w:p w:rsidR="007B49FA" w:rsidRDefault="007B49FA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Georgetown, SC  29440</w:t>
      </w:r>
    </w:p>
    <w:p w:rsidR="007B49FA" w:rsidRPr="009752D7" w:rsidRDefault="007B49FA" w:rsidP="009752D7">
      <w:pPr>
        <w:rPr>
          <w:rFonts w:ascii="Times New Roman" w:hAnsi="Times New Roman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(</w:t>
      </w:r>
      <w:r w:rsidR="00187113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:rsidR="009752D7" w:rsidRPr="00C760CC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</w:t>
      </w:r>
      <w:r w:rsidR="00C21C23">
        <w:rPr>
          <w:rFonts w:ascii="Times New Roman" w:hAnsi="Times New Roman"/>
          <w:szCs w:val="24"/>
        </w:rPr>
        <w:t xml:space="preserve"> / Scoring</w:t>
      </w:r>
      <w:r w:rsidRPr="00927EAA">
        <w:rPr>
          <w:rFonts w:ascii="Times New Roman" w:hAnsi="Times New Roman"/>
          <w:szCs w:val="24"/>
        </w:rPr>
        <w:t xml:space="preserve"> of Proposals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Pr="00927EAA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9752D7" w:rsidRDefault="009752D7" w:rsidP="009752D7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szCs w:val="24"/>
        </w:rPr>
      </w:pP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1"/>
    <w:rsid w:val="00035B40"/>
    <w:rsid w:val="00036BD0"/>
    <w:rsid w:val="00036D76"/>
    <w:rsid w:val="00077D4C"/>
    <w:rsid w:val="00083EE5"/>
    <w:rsid w:val="00093D11"/>
    <w:rsid w:val="0009537D"/>
    <w:rsid w:val="000A4555"/>
    <w:rsid w:val="000B0840"/>
    <w:rsid w:val="000C5EDB"/>
    <w:rsid w:val="000E017F"/>
    <w:rsid w:val="000E7D63"/>
    <w:rsid w:val="001211D0"/>
    <w:rsid w:val="00170EC5"/>
    <w:rsid w:val="001745C2"/>
    <w:rsid w:val="00187113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87857"/>
    <w:rsid w:val="007B49FA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25AC6"/>
    <w:rsid w:val="0093151E"/>
    <w:rsid w:val="009426C2"/>
    <w:rsid w:val="00954AAD"/>
    <w:rsid w:val="00955283"/>
    <w:rsid w:val="00961E2A"/>
    <w:rsid w:val="009752D7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C23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4:docId w14:val="32213745"/>
  <w15:docId w15:val="{2CF472BE-1F4B-44AA-B400-38F8FAA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2</cp:revision>
  <cp:lastPrinted>2009-09-24T20:34:00Z</cp:lastPrinted>
  <dcterms:created xsi:type="dcterms:W3CDTF">2019-05-09T15:31:00Z</dcterms:created>
  <dcterms:modified xsi:type="dcterms:W3CDTF">2019-05-09T15:31:00Z</dcterms:modified>
</cp:coreProperties>
</file>