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C392" w14:textId="77777777" w:rsidR="004006E6" w:rsidRDefault="00E417F0">
      <w:r>
        <w:t xml:space="preserve">  </w:t>
      </w:r>
      <w:r w:rsidR="00866153">
        <w:t xml:space="preserve"> </w:t>
      </w:r>
    </w:p>
    <w:p w14:paraId="429F75B5" w14:textId="0B465E87"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</w:t>
      </w:r>
      <w:r w:rsidR="00E83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Qualifications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7A736709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0B27B85" w14:textId="1E91E084" w:rsidR="006A6DC9" w:rsidRDefault="00E83949" w:rsidP="00E83949">
      <w:pPr>
        <w:pStyle w:val="Heading8"/>
        <w:rPr>
          <w:bCs/>
          <w:szCs w:val="24"/>
        </w:rPr>
      </w:pPr>
      <w:bookmarkStart w:id="0" w:name="Relief_Funds_Consultant_RFQ"/>
      <w:bookmarkEnd w:id="0"/>
      <w:r w:rsidRPr="00D113B9">
        <w:rPr>
          <w:bCs/>
          <w:szCs w:val="24"/>
        </w:rPr>
        <w:t xml:space="preserve">Professional Grant Management Services </w:t>
      </w:r>
      <w:r>
        <w:rPr>
          <w:bCs/>
          <w:szCs w:val="24"/>
        </w:rPr>
        <w:t>f</w:t>
      </w:r>
      <w:r w:rsidRPr="00D113B9">
        <w:rPr>
          <w:bCs/>
          <w:szCs w:val="24"/>
        </w:rPr>
        <w:t xml:space="preserve">or Oversight </w:t>
      </w:r>
      <w:r>
        <w:rPr>
          <w:bCs/>
          <w:szCs w:val="24"/>
        </w:rPr>
        <w:t>a</w:t>
      </w:r>
      <w:r w:rsidRPr="00D113B9">
        <w:rPr>
          <w:bCs/>
          <w:szCs w:val="24"/>
        </w:rPr>
        <w:t xml:space="preserve">nd Compliance </w:t>
      </w:r>
      <w:r>
        <w:rPr>
          <w:bCs/>
          <w:szCs w:val="24"/>
        </w:rPr>
        <w:t>o</w:t>
      </w:r>
      <w:r w:rsidRPr="00D113B9">
        <w:rPr>
          <w:bCs/>
          <w:szCs w:val="24"/>
        </w:rPr>
        <w:t>f Funds Received Through The 'Coronavirus Aid, Relief, And Economic Security Act' (CARES Act)</w:t>
      </w:r>
    </w:p>
    <w:p w14:paraId="5D5EE578" w14:textId="1C960B4E" w:rsidR="00E83949" w:rsidRDefault="00E83949" w:rsidP="00E83949"/>
    <w:p w14:paraId="1A396361" w14:textId="77777777"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62D59" w14:textId="71FF70F2"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</w:t>
      </w:r>
      <w:r w:rsidR="00E83949">
        <w:rPr>
          <w:rFonts w:ascii="Times New Roman" w:eastAsia="Times New Roman" w:hAnsi="Times New Roman" w:cs="Times New Roman"/>
          <w:sz w:val="24"/>
          <w:szCs w:val="24"/>
          <w:u w:val="single"/>
        </w:rPr>
        <w:t>Q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50267025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DA919D9" w14:textId="25EB44DA" w:rsidR="006A6DC9" w:rsidRPr="00B80026" w:rsidRDefault="008F5827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</w:t>
      </w:r>
      <w:r w:rsidR="001710A2" w:rsidRPr="008F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May </w:t>
      </w:r>
      <w:r w:rsidR="00E83949" w:rsidRPr="008F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8F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E16AB1" w:rsidRPr="008F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A6DC9" w:rsidRPr="008F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12D4" w:rsidRPr="008F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6DC9" w:rsidRPr="008F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Pr="008F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6DC9" w:rsidRPr="008F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Pr="008F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6DC9" w:rsidRPr="008F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B5194F1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3CBA5CF" w14:textId="77777777" w:rsidR="001710A2" w:rsidRPr="00B80026" w:rsidRDefault="006A6DC9" w:rsidP="001710A2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A4E23F" w14:textId="77777777" w:rsidR="001710A2" w:rsidRDefault="001710A2" w:rsidP="001710A2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3E8861E1" w14:textId="77777777" w:rsidR="001710A2" w:rsidRDefault="001710A2" w:rsidP="001710A2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111FCA29" w14:textId="77777777" w:rsidR="001710A2" w:rsidRDefault="001710A2" w:rsidP="001710A2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0B9B3D12" w14:textId="77777777" w:rsidR="001710A2" w:rsidRDefault="001710A2" w:rsidP="001710A2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5D829B87" w14:textId="77777777" w:rsidR="006A6DC9" w:rsidRDefault="006A6DC9" w:rsidP="006A6DC9">
      <w:pPr>
        <w:spacing w:before="12" w:line="260" w:lineRule="exact"/>
        <w:rPr>
          <w:sz w:val="26"/>
          <w:szCs w:val="26"/>
        </w:rPr>
      </w:pPr>
    </w:p>
    <w:p w14:paraId="4A9F2DB3" w14:textId="77777777" w:rsidR="007568C4" w:rsidRDefault="007568C4" w:rsidP="007568C4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57A913E0" w14:textId="77777777" w:rsidR="007568C4" w:rsidRPr="00C12E8B" w:rsidRDefault="007568C4" w:rsidP="007568C4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C6C6F24" w14:textId="77777777" w:rsidR="007568C4" w:rsidRPr="00C12E8B" w:rsidRDefault="007568C4" w:rsidP="007568C4">
      <w:pPr>
        <w:pStyle w:val="ListParagraph"/>
        <w:numPr>
          <w:ilvl w:val="0"/>
          <w:numId w:val="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F067BC" w14:textId="77777777" w:rsidR="007568C4" w:rsidRPr="00C12E8B" w:rsidRDefault="007568C4" w:rsidP="007568C4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Open Meeting</w:t>
      </w:r>
    </w:p>
    <w:p w14:paraId="3FC85EDB" w14:textId="77777777" w:rsidR="007568C4" w:rsidRPr="00C12E8B" w:rsidRDefault="007568C4" w:rsidP="007568C4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C9757CE" w14:textId="77777777" w:rsidR="007568C4" w:rsidRPr="00C12E8B" w:rsidRDefault="007568C4" w:rsidP="00756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107B3E" w14:textId="30A2AC2E" w:rsidR="007568C4" w:rsidRDefault="007568C4" w:rsidP="007568C4">
      <w:pPr>
        <w:pStyle w:val="ListParagraph"/>
        <w:numPr>
          <w:ilvl w:val="0"/>
          <w:numId w:val="3"/>
        </w:numPr>
        <w:spacing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z w:val="24"/>
          <w:szCs w:val="24"/>
        </w:rPr>
        <w:t>cussion of Responses</w:t>
      </w:r>
    </w:p>
    <w:p w14:paraId="6454A14F" w14:textId="77777777" w:rsidR="007568C4" w:rsidRPr="000C22D8" w:rsidRDefault="007568C4" w:rsidP="007568C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DBD3ED9" w14:textId="3875CA25" w:rsidR="007568C4" w:rsidRPr="00C12E8B" w:rsidRDefault="007568C4" w:rsidP="007568C4">
      <w:pPr>
        <w:pStyle w:val="ListParagraph"/>
        <w:numPr>
          <w:ilvl w:val="0"/>
          <w:numId w:val="3"/>
        </w:numPr>
        <w:spacing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Finalize Ranking</w:t>
      </w:r>
    </w:p>
    <w:p w14:paraId="0020DAEF" w14:textId="77777777" w:rsidR="007568C4" w:rsidRPr="00C12E8B" w:rsidRDefault="007568C4" w:rsidP="007568C4">
      <w:pPr>
        <w:pStyle w:val="ListParagraph"/>
        <w:spacing w:line="200" w:lineRule="exact"/>
        <w:ind w:hanging="360"/>
        <w:rPr>
          <w:rFonts w:ascii="Times New Roman" w:hAnsi="Times New Roman" w:cs="Times New Roman"/>
          <w:sz w:val="24"/>
          <w:szCs w:val="24"/>
        </w:rPr>
      </w:pPr>
    </w:p>
    <w:p w14:paraId="077BBCF9" w14:textId="77777777" w:rsidR="007568C4" w:rsidRPr="00C12E8B" w:rsidRDefault="007568C4" w:rsidP="007568C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10D4E23" w14:textId="77777777" w:rsidR="007568C4" w:rsidRPr="00C12E8B" w:rsidRDefault="007568C4" w:rsidP="007568C4">
      <w:pPr>
        <w:pStyle w:val="ListParagraph"/>
        <w:numPr>
          <w:ilvl w:val="0"/>
          <w:numId w:val="2"/>
        </w:num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RETURN TO 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7B66FA" w14:textId="0CB465CD" w:rsidR="007568C4" w:rsidRPr="00C12E8B" w:rsidRDefault="007568C4" w:rsidP="007568C4">
      <w:pPr>
        <w:pStyle w:val="ListParagraph"/>
        <w:numPr>
          <w:ilvl w:val="0"/>
          <w:numId w:val="4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Evaluator Ranking </w:t>
      </w:r>
      <w:r w:rsidR="008F5827">
        <w:rPr>
          <w:rFonts w:ascii="Times New Roman" w:hAnsi="Times New Roman" w:cs="Times New Roman"/>
          <w:sz w:val="24"/>
          <w:szCs w:val="24"/>
        </w:rPr>
        <w:t>Forms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A6059" w14:textId="77777777" w:rsidR="007568C4" w:rsidRPr="00C12E8B" w:rsidRDefault="007568C4" w:rsidP="007568C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FBEF81F" w14:textId="5C9A7BDE" w:rsidR="007568C4" w:rsidRDefault="007568C4" w:rsidP="007568C4">
      <w:pPr>
        <w:pStyle w:val="ListParagraph"/>
        <w:numPr>
          <w:ilvl w:val="0"/>
          <w:numId w:val="4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 xml:space="preserve">Adjourn </w:t>
      </w:r>
    </w:p>
    <w:p w14:paraId="5D0BC7F3" w14:textId="3CD7DE9D" w:rsidR="007568C4" w:rsidRDefault="007568C4" w:rsidP="007568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8408D3" w14:textId="77777777" w:rsidR="007568C4" w:rsidRPr="007568C4" w:rsidRDefault="007568C4" w:rsidP="007568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FABD24" w14:textId="77777777" w:rsidR="001710A2" w:rsidRDefault="001710A2" w:rsidP="006A6DC9">
      <w:pPr>
        <w:spacing w:before="11" w:line="220" w:lineRule="exact"/>
      </w:pPr>
    </w:p>
    <w:p w14:paraId="2036BEDC" w14:textId="77777777"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6F44BAE9" w14:textId="77777777"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699C1" w14:textId="77777777" w:rsidR="008B3062" w:rsidRDefault="008B3062" w:rsidP="00F408E5">
      <w:r>
        <w:separator/>
      </w:r>
    </w:p>
  </w:endnote>
  <w:endnote w:type="continuationSeparator" w:id="0">
    <w:p w14:paraId="3B7E40E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4C9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8C895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FA2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3774E" w14:textId="77777777" w:rsidR="008B3062" w:rsidRDefault="008B3062" w:rsidP="00F408E5">
      <w:r>
        <w:separator/>
      </w:r>
    </w:p>
  </w:footnote>
  <w:footnote w:type="continuationSeparator" w:id="0">
    <w:p w14:paraId="4F0D0C37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9A0C8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109CA1E4" wp14:editId="63FB5229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10A2"/>
    <w:rsid w:val="00241B61"/>
    <w:rsid w:val="00284996"/>
    <w:rsid w:val="00362CE7"/>
    <w:rsid w:val="00370EA9"/>
    <w:rsid w:val="004006E6"/>
    <w:rsid w:val="004C04A4"/>
    <w:rsid w:val="00526C3C"/>
    <w:rsid w:val="005C3D76"/>
    <w:rsid w:val="005F270C"/>
    <w:rsid w:val="00606BDD"/>
    <w:rsid w:val="00615698"/>
    <w:rsid w:val="006922E5"/>
    <w:rsid w:val="006A12D4"/>
    <w:rsid w:val="006A6DC9"/>
    <w:rsid w:val="007568C4"/>
    <w:rsid w:val="008211CB"/>
    <w:rsid w:val="0086579A"/>
    <w:rsid w:val="00866153"/>
    <w:rsid w:val="00881963"/>
    <w:rsid w:val="008A6C58"/>
    <w:rsid w:val="008B3062"/>
    <w:rsid w:val="008F5827"/>
    <w:rsid w:val="0092485A"/>
    <w:rsid w:val="00950E38"/>
    <w:rsid w:val="009B1FAF"/>
    <w:rsid w:val="00AE3482"/>
    <w:rsid w:val="00B12902"/>
    <w:rsid w:val="00BB6A91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D1660"/>
    <w:rsid w:val="00E16AB1"/>
    <w:rsid w:val="00E417F0"/>
    <w:rsid w:val="00E819F5"/>
    <w:rsid w:val="00E83949"/>
    <w:rsid w:val="00EB79F9"/>
    <w:rsid w:val="00F2587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03B5C76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4</cp:revision>
  <cp:lastPrinted>2016-06-30T20:28:00Z</cp:lastPrinted>
  <dcterms:created xsi:type="dcterms:W3CDTF">2020-05-22T14:22:00Z</dcterms:created>
  <dcterms:modified xsi:type="dcterms:W3CDTF">2020-05-27T19:41:00Z</dcterms:modified>
</cp:coreProperties>
</file>