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F55CFD">
        <w:rPr>
          <w:rFonts w:ascii="Times New Roman" w:hAnsi="Times New Roman"/>
          <w:b/>
          <w:bCs/>
          <w:color w:val="000000"/>
          <w:szCs w:val="24"/>
          <w:u w:val="single"/>
        </w:rPr>
        <w:t>1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CB36C5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Friday</w:t>
      </w:r>
      <w:bookmarkStart w:id="0" w:name="_GoBack"/>
      <w:bookmarkEnd w:id="0"/>
      <w:r w:rsidR="007E2167">
        <w:rPr>
          <w:rFonts w:ascii="Times New Roman" w:hAnsi="Times New Roman"/>
          <w:b/>
          <w:szCs w:val="24"/>
          <w:u w:val="single"/>
        </w:rPr>
        <w:t xml:space="preserve">, </w:t>
      </w:r>
      <w:r w:rsidR="00516AF2">
        <w:rPr>
          <w:rFonts w:ascii="Times New Roman" w:hAnsi="Times New Roman"/>
          <w:b/>
          <w:szCs w:val="24"/>
          <w:u w:val="single"/>
        </w:rPr>
        <w:t xml:space="preserve">March </w:t>
      </w:r>
      <w:r w:rsidR="00F55CFD">
        <w:rPr>
          <w:rFonts w:ascii="Times New Roman" w:hAnsi="Times New Roman"/>
          <w:b/>
          <w:szCs w:val="24"/>
          <w:u w:val="single"/>
        </w:rPr>
        <w:t>10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 w:rsidR="00516AF2"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A06EF3">
        <w:rPr>
          <w:rFonts w:ascii="Times New Roman" w:hAnsi="Times New Roman"/>
          <w:b/>
          <w:szCs w:val="24"/>
          <w:u w:val="single"/>
        </w:rPr>
        <w:t>8</w:t>
      </w:r>
      <w:r w:rsidR="00516AF2">
        <w:rPr>
          <w:rFonts w:ascii="Times New Roman" w:hAnsi="Times New Roman"/>
          <w:b/>
          <w:szCs w:val="24"/>
          <w:u w:val="single"/>
        </w:rPr>
        <w:t>:</w:t>
      </w:r>
      <w:r w:rsidR="00A06EF3">
        <w:rPr>
          <w:rFonts w:ascii="Times New Roman" w:hAnsi="Times New Roman"/>
          <w:b/>
          <w:szCs w:val="24"/>
          <w:u w:val="single"/>
        </w:rPr>
        <w:t>3</w:t>
      </w:r>
      <w:r w:rsidR="00516AF2"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4430 Broad River Road, Room </w:t>
      </w:r>
      <w:r w:rsidR="00F55CFD">
        <w:rPr>
          <w:rFonts w:ascii="Times New Roman" w:hAnsi="Times New Roman"/>
          <w:b/>
          <w:color w:val="000000"/>
          <w:szCs w:val="24"/>
        </w:rPr>
        <w:t>211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36C5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3</cp:revision>
  <cp:lastPrinted>2009-09-24T20:34:00Z</cp:lastPrinted>
  <dcterms:created xsi:type="dcterms:W3CDTF">2017-03-01T21:54:00Z</dcterms:created>
  <dcterms:modified xsi:type="dcterms:W3CDTF">2017-03-08T17:37:00Z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