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1987" w14:textId="77777777" w:rsidR="004006E6" w:rsidRDefault="004006E6"/>
    <w:p w14:paraId="571A47A1" w14:textId="77777777" w:rsidR="008366EB" w:rsidRPr="00686B75" w:rsidRDefault="008366EB" w:rsidP="008366EB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263AC16F" w14:textId="77777777" w:rsidR="008366EB" w:rsidRDefault="008366EB" w:rsidP="008366EB"/>
    <w:p w14:paraId="371B7FEA" w14:textId="77777777" w:rsidR="008366EB" w:rsidRPr="00C363E2" w:rsidRDefault="008366EB" w:rsidP="008366EB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3506FD8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8386BB2" w14:textId="77777777" w:rsidR="00F57F2B" w:rsidRDefault="00425B0D" w:rsidP="00F57F2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 w:rsidR="00E66EF2">
        <w:rPr>
          <w:rFonts w:ascii="Verdana" w:eastAsia="Times New Roman" w:hAnsi="Verdana" w:cs="Times New Roman"/>
          <w:sz w:val="20"/>
          <w:szCs w:val="20"/>
          <w:u w:val="single"/>
        </w:rPr>
        <w:t>54000</w:t>
      </w:r>
      <w:r w:rsidR="00F57F2B">
        <w:rPr>
          <w:rFonts w:ascii="Verdana" w:eastAsia="Times New Roman" w:hAnsi="Verdana" w:cs="Times New Roman"/>
          <w:sz w:val="20"/>
          <w:szCs w:val="20"/>
          <w:u w:val="single"/>
        </w:rPr>
        <w:t>18131</w:t>
      </w:r>
    </w:p>
    <w:p w14:paraId="57887516" w14:textId="77777777" w:rsidR="00F57F2B" w:rsidRPr="00F57F2B" w:rsidRDefault="00F57F2B" w:rsidP="00425B0D">
      <w:pPr>
        <w:tabs>
          <w:tab w:val="left" w:pos="540"/>
          <w:tab w:val="left" w:pos="900"/>
        </w:tabs>
        <w:rPr>
          <w:rFonts w:ascii="Verdana" w:hAnsi="Verdana"/>
          <w:bCs/>
          <w:color w:val="000000"/>
          <w:sz w:val="20"/>
          <w:szCs w:val="20"/>
          <w:u w:val="single"/>
        </w:rPr>
      </w:pPr>
      <w:r w:rsidRPr="00F57F2B">
        <w:rPr>
          <w:rFonts w:ascii="Verdana" w:hAnsi="Verdana"/>
          <w:bCs/>
          <w:color w:val="000000"/>
          <w:sz w:val="20"/>
          <w:szCs w:val="20"/>
          <w:u w:val="single"/>
        </w:rPr>
        <w:t>Enterprise Digital Asset Management System</w:t>
      </w:r>
      <w:r w:rsidRPr="00F57F2B">
        <w:rPr>
          <w:rFonts w:ascii="Verdana" w:hAnsi="Verdana"/>
          <w:bCs/>
          <w:color w:val="000000"/>
          <w:sz w:val="20"/>
          <w:szCs w:val="20"/>
          <w:u w:val="single"/>
        </w:rPr>
        <w:t xml:space="preserve"> - </w:t>
      </w:r>
      <w:bookmarkStart w:id="0" w:name="_Hlk32943279"/>
      <w:r w:rsidRPr="00F57F2B">
        <w:rPr>
          <w:rFonts w:ascii="Verdana" w:hAnsi="Verdana"/>
          <w:bCs/>
          <w:color w:val="000000"/>
          <w:sz w:val="20"/>
          <w:szCs w:val="20"/>
          <w:u w:val="single"/>
        </w:rPr>
        <w:t>South Carolina Education Television Network (SCETV)</w:t>
      </w:r>
      <w:bookmarkEnd w:id="0"/>
    </w:p>
    <w:p w14:paraId="2900BCA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C51856B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E78294B" w14:textId="77777777" w:rsidR="00425B0D" w:rsidRPr="001F7B66" w:rsidRDefault="00F57F2B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Friday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</w:rPr>
        <w:t>May</w:t>
      </w:r>
      <w:r w:rsidR="008366EB">
        <w:rPr>
          <w:rFonts w:ascii="Verdana" w:eastAsia="Times New Roman" w:hAnsi="Verdana" w:cs="Times New Roman"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sz w:val="20"/>
          <w:szCs w:val="20"/>
        </w:rPr>
        <w:t>8</w:t>
      </w:r>
      <w:r w:rsidR="00C3422C">
        <w:rPr>
          <w:rFonts w:ascii="Verdana" w:eastAsia="Times New Roman" w:hAnsi="Verdana" w:cs="Times New Roman"/>
          <w:sz w:val="20"/>
          <w:szCs w:val="20"/>
        </w:rPr>
        <w:t>, 2020</w:t>
      </w:r>
      <w:r w:rsidR="00425B0D" w:rsidRPr="001F7B66">
        <w:rPr>
          <w:rFonts w:ascii="Verdana" w:eastAsia="Times New Roman" w:hAnsi="Verdana" w:cs="Times New Roman"/>
          <w:sz w:val="20"/>
          <w:szCs w:val="20"/>
        </w:rPr>
        <w:t xml:space="preserve"> at </w:t>
      </w:r>
      <w:r w:rsidR="00C3422C">
        <w:rPr>
          <w:rFonts w:ascii="Verdana" w:eastAsia="Times New Roman" w:hAnsi="Verdana" w:cs="Times New Roman"/>
          <w:sz w:val="20"/>
          <w:szCs w:val="20"/>
        </w:rPr>
        <w:t>1</w:t>
      </w:r>
      <w:r w:rsidR="00E66EF2">
        <w:rPr>
          <w:rFonts w:ascii="Verdana" w:eastAsia="Times New Roman" w:hAnsi="Verdana" w:cs="Times New Roman"/>
          <w:sz w:val="20"/>
          <w:szCs w:val="20"/>
        </w:rPr>
        <w:t>0</w:t>
      </w:r>
      <w:r w:rsidR="007D6B9F" w:rsidRPr="001F7B66">
        <w:rPr>
          <w:rFonts w:ascii="Verdana" w:eastAsia="Times New Roman" w:hAnsi="Verdana" w:cs="Times New Roman"/>
          <w:sz w:val="20"/>
          <w:szCs w:val="20"/>
        </w:rPr>
        <w:t xml:space="preserve"> AM</w:t>
      </w:r>
      <w:r w:rsidR="000A7F85">
        <w:rPr>
          <w:rFonts w:ascii="Verdana" w:eastAsia="Times New Roman" w:hAnsi="Verdana" w:cs="Times New Roman"/>
          <w:sz w:val="20"/>
          <w:szCs w:val="20"/>
        </w:rPr>
        <w:t xml:space="preserve"> EST</w:t>
      </w:r>
    </w:p>
    <w:p w14:paraId="62D510C3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2F1060C" w14:textId="77777777" w:rsidR="00C3422C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This meeting will be held </w:t>
      </w:r>
      <w:r w:rsidR="00F57F2B">
        <w:rPr>
          <w:rFonts w:ascii="Verdana" w:eastAsia="Times New Roman" w:hAnsi="Verdana" w:cs="Times New Roman"/>
          <w:sz w:val="20"/>
          <w:szCs w:val="20"/>
        </w:rPr>
        <w:t>at SCETV – 1041 George Rogers Blvd Columbia SC 29201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57F2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381C1D8" w14:textId="77777777" w:rsidR="00C3422C" w:rsidRPr="00866A2D" w:rsidRDefault="00C3422C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3F639E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81778B4" w14:textId="77777777" w:rsidR="008366EB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477E76EB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9A4F3EE" w14:textId="77777777" w:rsidR="008366EB" w:rsidRPr="00676E3D" w:rsidRDefault="008366EB" w:rsidP="008366EB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82ED425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78D4B63" w14:textId="77777777" w:rsidR="008366EB" w:rsidRPr="00676E3D" w:rsidRDefault="008366EB" w:rsidP="008366EB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291D46D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5F8F5407" w14:textId="77777777" w:rsidR="008366EB" w:rsidRPr="00676E3D" w:rsidRDefault="008366EB" w:rsidP="008366EB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14:paraId="18978941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94DFF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0B1D8C6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1D5F30E" w14:textId="77777777" w:rsidR="008A6832" w:rsidRDefault="00E66EF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Santandreu</w:t>
      </w:r>
    </w:p>
    <w:p w14:paraId="77DA32BB" w14:textId="77777777" w:rsidR="00284996" w:rsidRDefault="008366EB" w:rsidP="00E66EF2">
      <w:pPr>
        <w:tabs>
          <w:tab w:val="left" w:pos="36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p w14:paraId="08D91730" w14:textId="77777777" w:rsidR="005A128B" w:rsidRDefault="005A128B" w:rsidP="00E66EF2">
      <w:pPr>
        <w:tabs>
          <w:tab w:val="left" w:pos="360"/>
        </w:tabs>
      </w:pPr>
    </w:p>
    <w:p w14:paraId="0B5B4B9B" w14:textId="77777777" w:rsidR="005A128B" w:rsidRDefault="005A128B" w:rsidP="005A128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703181" w14:textId="77777777" w:rsidR="005A128B" w:rsidRPr="00E66EF2" w:rsidRDefault="005A128B" w:rsidP="00E66EF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A128B" w:rsidRPr="00E66EF2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025" w14:textId="77777777" w:rsidR="00095609" w:rsidRDefault="00095609" w:rsidP="00F408E5">
      <w:r>
        <w:separator/>
      </w:r>
    </w:p>
  </w:endnote>
  <w:endnote w:type="continuationSeparator" w:id="0">
    <w:p w14:paraId="30C71BCB" w14:textId="77777777" w:rsidR="00095609" w:rsidRDefault="0009560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E04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D22BE0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8E189B2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A8B76" w14:textId="77777777" w:rsidR="00095609" w:rsidRDefault="00095609" w:rsidP="00F408E5">
      <w:r>
        <w:separator/>
      </w:r>
    </w:p>
  </w:footnote>
  <w:footnote w:type="continuationSeparator" w:id="0">
    <w:p w14:paraId="5A24F9E5" w14:textId="77777777" w:rsidR="00095609" w:rsidRDefault="0009560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048C" w14:textId="77777777"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0E63"/>
    <w:rsid w:val="00095609"/>
    <w:rsid w:val="000A7F85"/>
    <w:rsid w:val="000D08D7"/>
    <w:rsid w:val="001F7B66"/>
    <w:rsid w:val="00220CED"/>
    <w:rsid w:val="00241B61"/>
    <w:rsid w:val="00284996"/>
    <w:rsid w:val="00370EA9"/>
    <w:rsid w:val="004006E6"/>
    <w:rsid w:val="00425B0D"/>
    <w:rsid w:val="004C04A4"/>
    <w:rsid w:val="005A128B"/>
    <w:rsid w:val="005C3D76"/>
    <w:rsid w:val="005F270C"/>
    <w:rsid w:val="00606BDD"/>
    <w:rsid w:val="00615698"/>
    <w:rsid w:val="00796C63"/>
    <w:rsid w:val="007D6B9F"/>
    <w:rsid w:val="008211CB"/>
    <w:rsid w:val="008366EB"/>
    <w:rsid w:val="00850B29"/>
    <w:rsid w:val="0086579A"/>
    <w:rsid w:val="008A6832"/>
    <w:rsid w:val="008A6C58"/>
    <w:rsid w:val="008B3062"/>
    <w:rsid w:val="0092485A"/>
    <w:rsid w:val="009B1FAF"/>
    <w:rsid w:val="00AE3482"/>
    <w:rsid w:val="00B133B6"/>
    <w:rsid w:val="00BC62A8"/>
    <w:rsid w:val="00C13910"/>
    <w:rsid w:val="00C3036E"/>
    <w:rsid w:val="00C327FF"/>
    <w:rsid w:val="00C334A3"/>
    <w:rsid w:val="00C3422C"/>
    <w:rsid w:val="00CA1211"/>
    <w:rsid w:val="00CC12CC"/>
    <w:rsid w:val="00DD1660"/>
    <w:rsid w:val="00E66EF2"/>
    <w:rsid w:val="00EB79F9"/>
    <w:rsid w:val="00F3191F"/>
    <w:rsid w:val="00F408E5"/>
    <w:rsid w:val="00F575A6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19005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0E63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2020-05-28T16:48:00Z</dcterms:created>
  <dcterms:modified xsi:type="dcterms:W3CDTF">2020-05-28T16:48:00Z</dcterms:modified>
</cp:coreProperties>
</file>