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8366EB" w:rsidRDefault="008366EB" w:rsidP="008366EB"/>
    <w:p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E66EF2">
        <w:rPr>
          <w:rFonts w:ascii="Verdana" w:eastAsia="Times New Roman" w:hAnsi="Verdana" w:cs="Times New Roman"/>
          <w:sz w:val="20"/>
          <w:szCs w:val="20"/>
          <w:u w:val="single"/>
        </w:rPr>
        <w:t>5400018114</w:t>
      </w:r>
    </w:p>
    <w:p w:rsidR="00C3422C" w:rsidRDefault="00E66EF2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Nurse Aide Competency Program, Department of Health and Human Resources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425B0D" w:rsidRPr="001F7B66" w:rsidRDefault="00E66EF2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Tuesday</w:t>
      </w:r>
      <w:r w:rsidR="008366EB">
        <w:rPr>
          <w:rFonts w:ascii="Verdana" w:eastAsia="Times New Roman" w:hAnsi="Verdana" w:cs="Times New Roman"/>
          <w:sz w:val="20"/>
          <w:szCs w:val="20"/>
        </w:rPr>
        <w:t>, April 2</w:t>
      </w:r>
      <w:r>
        <w:rPr>
          <w:rFonts w:ascii="Verdana" w:eastAsia="Times New Roman" w:hAnsi="Verdana" w:cs="Times New Roman"/>
          <w:sz w:val="20"/>
          <w:szCs w:val="20"/>
        </w:rPr>
        <w:t>1</w:t>
      </w:r>
      <w:r w:rsidR="00C3422C">
        <w:rPr>
          <w:rFonts w:ascii="Verdana" w:eastAsia="Times New Roman" w:hAnsi="Verdana" w:cs="Times New Roman"/>
          <w:sz w:val="20"/>
          <w:szCs w:val="20"/>
        </w:rPr>
        <w:t>, 2020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at </w:t>
      </w:r>
      <w:r w:rsidR="00C3422C">
        <w:rPr>
          <w:rFonts w:ascii="Verdana" w:eastAsia="Times New Roman" w:hAnsi="Verdana" w:cs="Times New Roman"/>
          <w:sz w:val="20"/>
          <w:szCs w:val="20"/>
        </w:rPr>
        <w:t>1</w:t>
      </w:r>
      <w:r>
        <w:rPr>
          <w:rFonts w:ascii="Verdana" w:eastAsia="Times New Roman" w:hAnsi="Verdana" w:cs="Times New Roman"/>
          <w:sz w:val="20"/>
          <w:szCs w:val="20"/>
        </w:rPr>
        <w:t>0</w:t>
      </w:r>
      <w:r w:rsidR="007D6B9F" w:rsidRPr="001F7B66">
        <w:rPr>
          <w:rFonts w:ascii="Verdana" w:eastAsia="Times New Roman" w:hAnsi="Verdana" w:cs="Times New Roman"/>
          <w:sz w:val="20"/>
          <w:szCs w:val="20"/>
        </w:rPr>
        <w:t xml:space="preserve"> AM</w:t>
      </w:r>
      <w:r w:rsidR="000A7F85">
        <w:rPr>
          <w:rFonts w:ascii="Verdana" w:eastAsia="Times New Roman" w:hAnsi="Verdana" w:cs="Times New Roman"/>
          <w:sz w:val="20"/>
          <w:szCs w:val="20"/>
        </w:rPr>
        <w:t xml:space="preserve"> EST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0A7F85" w:rsidRPr="00873D3B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 </w:t>
      </w:r>
      <w:r w:rsidR="00E66EF2">
        <w:rPr>
          <w:rFonts w:ascii="Verdana" w:eastAsia="Times New Roman" w:hAnsi="Verdana" w:cs="Times New Roman"/>
          <w:sz w:val="20"/>
          <w:szCs w:val="20"/>
        </w:rPr>
        <w:t>9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:00 </w:t>
      </w:r>
      <w:r w:rsidR="00E66EF2">
        <w:rPr>
          <w:rFonts w:ascii="Verdana" w:eastAsia="Times New Roman" w:hAnsi="Verdana" w:cs="Times New Roman"/>
          <w:sz w:val="20"/>
          <w:szCs w:val="20"/>
        </w:rPr>
        <w:t>a</w:t>
      </w:r>
      <w:r w:rsidR="008366EB">
        <w:rPr>
          <w:rFonts w:ascii="Verdana" w:eastAsia="Times New Roman" w:hAnsi="Verdana" w:cs="Times New Roman"/>
          <w:sz w:val="20"/>
          <w:szCs w:val="20"/>
        </w:rPr>
        <w:t>m</w:t>
      </w:r>
      <w:r w:rsidR="000A7F85">
        <w:rPr>
          <w:rFonts w:ascii="Verdana" w:eastAsia="Times New Roman" w:hAnsi="Verdana" w:cs="Times New Roman"/>
          <w:sz w:val="20"/>
          <w:szCs w:val="20"/>
        </w:rPr>
        <w:t xml:space="preserve"> EST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 on April </w:t>
      </w:r>
      <w:r w:rsidR="00E66EF2">
        <w:rPr>
          <w:rFonts w:ascii="Verdana" w:eastAsia="Times New Roman" w:hAnsi="Verdana" w:cs="Times New Roman"/>
          <w:sz w:val="20"/>
          <w:szCs w:val="20"/>
        </w:rPr>
        <w:t>2</w:t>
      </w:r>
      <w:r w:rsidR="000A7F85">
        <w:rPr>
          <w:rFonts w:ascii="Verdana" w:eastAsia="Times New Roman" w:hAnsi="Verdana" w:cs="Times New Roman"/>
          <w:sz w:val="20"/>
          <w:szCs w:val="20"/>
        </w:rPr>
        <w:t>1</w:t>
      </w:r>
      <w:r w:rsidR="008366EB">
        <w:rPr>
          <w:rFonts w:ascii="Verdana" w:eastAsia="Times New Roman" w:hAnsi="Verdana" w:cs="Times New Roman"/>
          <w:sz w:val="20"/>
          <w:szCs w:val="20"/>
        </w:rPr>
        <w:t>, 2020</w:t>
      </w:r>
    </w:p>
    <w:p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Default="00E66EF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Santandreu</w:t>
      </w:r>
    </w:p>
    <w:p w:rsidR="00284996" w:rsidRPr="00E66EF2" w:rsidRDefault="008366EB" w:rsidP="00E66EF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E66EF2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1F" w:rsidRDefault="00F3191F" w:rsidP="00F408E5">
      <w:r>
        <w:separator/>
      </w:r>
    </w:p>
  </w:endnote>
  <w:endnote w:type="continuationSeparator" w:id="0">
    <w:p w:rsidR="00F3191F" w:rsidRDefault="00F3191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1F" w:rsidRDefault="00F3191F" w:rsidP="00F408E5">
      <w:r>
        <w:separator/>
      </w:r>
    </w:p>
  </w:footnote>
  <w:footnote w:type="continuationSeparator" w:id="0">
    <w:p w:rsidR="00F3191F" w:rsidRDefault="00F3191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A7F85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7D6B9F"/>
    <w:rsid w:val="008211CB"/>
    <w:rsid w:val="008366EB"/>
    <w:rsid w:val="00850B29"/>
    <w:rsid w:val="0086579A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66EF2"/>
    <w:rsid w:val="00EB79F9"/>
    <w:rsid w:val="00F3191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B0E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2020-04-20T14:20:00Z</dcterms:created>
  <dcterms:modified xsi:type="dcterms:W3CDTF">2020-04-20T14:21:00Z</dcterms:modified>
</cp:coreProperties>
</file>