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E6" w:rsidRDefault="004006E6"/>
    <w:p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1F7B66">
        <w:rPr>
          <w:rFonts w:ascii="Verdana" w:eastAsia="Times New Roman" w:hAnsi="Verdana" w:cs="Times New Roman"/>
          <w:sz w:val="20"/>
          <w:szCs w:val="20"/>
          <w:u w:val="single"/>
        </w:rPr>
        <w:t>16600</w:t>
      </w:r>
    </w:p>
    <w:p w:rsidR="00425B0D" w:rsidRPr="00866A2D" w:rsidRDefault="001F7B66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South Carolina State University Talent Management System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1F7B66" w:rsidRDefault="004A6A32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Tuesday</w:t>
      </w:r>
      <w:bookmarkStart w:id="0" w:name="_GoBack"/>
      <w:bookmarkEnd w:id="0"/>
      <w:r w:rsidR="001F7B66" w:rsidRPr="001F7B66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="00287939">
        <w:rPr>
          <w:rFonts w:ascii="Verdana" w:eastAsia="Times New Roman" w:hAnsi="Verdana" w:cs="Times New Roman"/>
          <w:sz w:val="20"/>
          <w:szCs w:val="20"/>
        </w:rPr>
        <w:t xml:space="preserve">February </w:t>
      </w:r>
      <w:r>
        <w:rPr>
          <w:rFonts w:ascii="Verdana" w:eastAsia="Times New Roman" w:hAnsi="Verdana" w:cs="Times New Roman"/>
          <w:sz w:val="20"/>
          <w:szCs w:val="20"/>
        </w:rPr>
        <w:t>4</w:t>
      </w:r>
      <w:r w:rsidR="00425B0D" w:rsidRPr="001F7B66">
        <w:rPr>
          <w:rFonts w:ascii="Verdana" w:eastAsia="Times New Roman" w:hAnsi="Verdana" w:cs="Times New Roman"/>
          <w:sz w:val="20"/>
          <w:szCs w:val="20"/>
        </w:rPr>
        <w:t>, 20</w:t>
      </w:r>
      <w:r w:rsidR="00287939">
        <w:rPr>
          <w:rFonts w:ascii="Verdana" w:eastAsia="Times New Roman" w:hAnsi="Verdana" w:cs="Times New Roman"/>
          <w:sz w:val="20"/>
          <w:szCs w:val="20"/>
        </w:rPr>
        <w:t>20</w:t>
      </w:r>
      <w:r w:rsidR="00425B0D" w:rsidRPr="001F7B66">
        <w:rPr>
          <w:rFonts w:ascii="Verdana" w:eastAsia="Times New Roman" w:hAnsi="Verdana" w:cs="Times New Roman"/>
          <w:sz w:val="20"/>
          <w:szCs w:val="20"/>
        </w:rPr>
        <w:t xml:space="preserve"> at </w:t>
      </w:r>
      <w:r w:rsidR="001F7B66" w:rsidRPr="001F7B66">
        <w:rPr>
          <w:rFonts w:ascii="Verdana" w:eastAsia="Times New Roman" w:hAnsi="Verdana" w:cs="Times New Roman"/>
          <w:sz w:val="20"/>
          <w:szCs w:val="20"/>
        </w:rPr>
        <w:t>10:</w:t>
      </w:r>
      <w:r w:rsidR="00287939">
        <w:rPr>
          <w:rFonts w:ascii="Verdana" w:eastAsia="Times New Roman" w:hAnsi="Verdana" w:cs="Times New Roman"/>
          <w:sz w:val="20"/>
          <w:szCs w:val="20"/>
        </w:rPr>
        <w:t>00</w:t>
      </w:r>
      <w:r w:rsidR="007D6B9F" w:rsidRPr="001F7B66">
        <w:rPr>
          <w:rFonts w:ascii="Verdana" w:eastAsia="Times New Roman" w:hAnsi="Verdana" w:cs="Times New Roman"/>
          <w:sz w:val="20"/>
          <w:szCs w:val="20"/>
        </w:rPr>
        <w:t xml:space="preserve"> AM</w:t>
      </w:r>
    </w:p>
    <w:p w:rsidR="001F7B66" w:rsidRDefault="001F7B66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1F7B66">
        <w:rPr>
          <w:rFonts w:ascii="Verdana" w:eastAsia="Times New Roman" w:hAnsi="Verdana" w:cs="Times New Roman"/>
          <w:sz w:val="20"/>
          <w:szCs w:val="20"/>
        </w:rPr>
        <w:t>SC State University</w:t>
      </w:r>
    </w:p>
    <w:p w:rsidR="001F7B66" w:rsidRPr="001F7B66" w:rsidRDefault="001F7B66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300 College Street, Northeast</w:t>
      </w:r>
    </w:p>
    <w:p w:rsidR="001F7B66" w:rsidRDefault="001F7B66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Information Technology Office</w:t>
      </w:r>
    </w:p>
    <w:p w:rsidR="001F7B66" w:rsidRDefault="001F7B66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Crawford-Zimmerman</w:t>
      </w:r>
    </w:p>
    <w:p w:rsidR="001F7B66" w:rsidRDefault="001F7B66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2</w:t>
      </w:r>
      <w:r w:rsidRPr="001F7B66">
        <w:rPr>
          <w:rFonts w:ascii="Verdana" w:eastAsia="Times New Roman" w:hAnsi="Verdana" w:cs="Times New Roman"/>
          <w:sz w:val="20"/>
          <w:szCs w:val="20"/>
          <w:vertAlign w:val="superscript"/>
        </w:rPr>
        <w:t>nd</w:t>
      </w:r>
      <w:r>
        <w:rPr>
          <w:rFonts w:ascii="Verdana" w:eastAsia="Times New Roman" w:hAnsi="Verdana" w:cs="Times New Roman"/>
          <w:sz w:val="20"/>
          <w:szCs w:val="20"/>
        </w:rPr>
        <w:t xml:space="preserve"> Floor Room 214</w:t>
      </w:r>
    </w:p>
    <w:p w:rsidR="001F7B66" w:rsidRPr="001F7B66" w:rsidRDefault="001F7B66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Orangeburg SC  29117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287939" w:rsidRPr="00676E3D" w:rsidRDefault="00287939" w:rsidP="0028793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:rsidR="00287939" w:rsidRPr="00676E3D" w:rsidRDefault="00287939" w:rsidP="0028793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:rsidR="00287939" w:rsidRPr="00676E3D" w:rsidRDefault="00287939" w:rsidP="00287939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:rsidR="00287939" w:rsidRPr="00676E3D" w:rsidRDefault="00287939" w:rsidP="00287939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:rsidR="00287939" w:rsidRPr="00676E3D" w:rsidRDefault="00287939" w:rsidP="0028793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:rsidR="00287939" w:rsidRPr="00676E3D" w:rsidRDefault="00287939" w:rsidP="0028793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EVALUATION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1. Scoring of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Evaluations</w:t>
      </w:r>
    </w:p>
    <w:p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A6832" w:rsidRPr="00866A2D" w:rsidRDefault="00220CED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8948A4">
        <w:rPr>
          <w:rFonts w:ascii="Times New Roman" w:eastAsia="Times New Roman" w:hAnsi="Times New Roman" w:cs="Times New Roman"/>
          <w:sz w:val="24"/>
          <w:szCs w:val="24"/>
        </w:rPr>
        <w:t>2/3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8948A4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(mm</w:t>
      </w:r>
      <w:r w:rsidR="008A6832"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006E6" w:rsidRPr="004006E6" w:rsidRDefault="004006E6" w:rsidP="004006E6"/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0E63"/>
    <w:rsid w:val="000D08D7"/>
    <w:rsid w:val="001F7B66"/>
    <w:rsid w:val="00220CED"/>
    <w:rsid w:val="00241B61"/>
    <w:rsid w:val="00284996"/>
    <w:rsid w:val="00287939"/>
    <w:rsid w:val="00370EA9"/>
    <w:rsid w:val="004006E6"/>
    <w:rsid w:val="00425B0D"/>
    <w:rsid w:val="004A6A32"/>
    <w:rsid w:val="004C04A4"/>
    <w:rsid w:val="005C3D76"/>
    <w:rsid w:val="005F270C"/>
    <w:rsid w:val="00606BDD"/>
    <w:rsid w:val="00615698"/>
    <w:rsid w:val="007D6B9F"/>
    <w:rsid w:val="008211CB"/>
    <w:rsid w:val="0086579A"/>
    <w:rsid w:val="008948A4"/>
    <w:rsid w:val="008A6832"/>
    <w:rsid w:val="008A6C58"/>
    <w:rsid w:val="008B3062"/>
    <w:rsid w:val="0092485A"/>
    <w:rsid w:val="009B1FAF"/>
    <w:rsid w:val="00AE3482"/>
    <w:rsid w:val="00B133B6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FA9BF1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E63"/>
    <w:rPr>
      <w:strike w:val="0"/>
      <w:dstrike w:val="0"/>
      <w:color w:val="1E33F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Mims, Melissa</cp:lastModifiedBy>
  <cp:revision>3</cp:revision>
  <cp:lastPrinted>2016-06-30T20:28:00Z</cp:lastPrinted>
  <dcterms:created xsi:type="dcterms:W3CDTF">2020-02-03T20:15:00Z</dcterms:created>
  <dcterms:modified xsi:type="dcterms:W3CDTF">2020-02-03T20:44:00Z</dcterms:modified>
</cp:coreProperties>
</file>