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E417F0">
      <w:r>
        <w:t xml:space="preserve">  </w:t>
      </w:r>
      <w:r w:rsidR="00866153">
        <w:t xml:space="preserve"> </w:t>
      </w:r>
    </w:p>
    <w:p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6AB1" w:rsidRPr="00E16AB1" w:rsidRDefault="00A953B5" w:rsidP="00E16AB1">
      <w:pPr>
        <w:pStyle w:val="Heading8"/>
        <w:rPr>
          <w:bCs/>
          <w:szCs w:val="24"/>
        </w:rPr>
      </w:pPr>
      <w:r>
        <w:rPr>
          <w:szCs w:val="24"/>
        </w:rPr>
        <w:t xml:space="preserve">Instant Games Ticket Printing, Marketing Support, </w:t>
      </w:r>
      <w:r>
        <w:rPr>
          <w:szCs w:val="24"/>
        </w:rPr>
        <w:br/>
        <w:t>Warehousing, and Distribution Services</w:t>
      </w:r>
    </w:p>
    <w:p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A953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9058</w:t>
      </w:r>
    </w:p>
    <w:p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A953B5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2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12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53B5" w:rsidRDefault="00E16AB1" w:rsidP="00A953B5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</w:t>
      </w:r>
      <w:r w:rsidR="00A95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 Lottery </w:t>
      </w:r>
    </w:p>
    <w:p w:rsidR="00A953B5" w:rsidRDefault="00A953B5" w:rsidP="006A12D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1333 Main Street, Suite 400</w:t>
      </w:r>
    </w:p>
    <w:p w:rsidR="00A953B5" w:rsidRDefault="00A953B5" w:rsidP="00A953B5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Fourth Floor Conference Room</w:t>
      </w:r>
    </w:p>
    <w:p w:rsidR="006A6DC9" w:rsidRDefault="00A953B5" w:rsidP="006A12D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="00E16AB1">
        <w:rPr>
          <w:rFonts w:ascii="Times New Roman" w:eastAsia="Times New Roman" w:hAnsi="Times New Roman" w:cs="Times New Roman"/>
          <w:b/>
          <w:bCs/>
          <w:sz w:val="24"/>
          <w:szCs w:val="24"/>
        </w:rPr>
        <w:t>lumbia</w:t>
      </w:r>
      <w:r w:rsidR="006A6DC9">
        <w:rPr>
          <w:rFonts w:ascii="Times New Roman" w:eastAsia="Times New Roman" w:hAnsi="Times New Roman" w:cs="Times New Roman"/>
          <w:b/>
          <w:bCs/>
          <w:sz w:val="24"/>
          <w:szCs w:val="24"/>
        </w:rPr>
        <w:t>, SC</w:t>
      </w:r>
      <w:r w:rsidR="006A1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E16AB1" w:rsidRPr="00C12E8B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16AB1" w:rsidRPr="00C12E8B" w:rsidRDefault="00E16AB1" w:rsidP="00E16AB1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Pr="00C12E8B" w:rsidRDefault="00E16AB1" w:rsidP="006A6DC9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:rsidR="006A6DC9" w:rsidRPr="00C12E8B" w:rsidRDefault="006A6DC9" w:rsidP="006A6DC9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A6DC9" w:rsidRPr="00C12E8B" w:rsidRDefault="00E16AB1" w:rsidP="006A6DC9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Overview of the Process</w:t>
      </w:r>
    </w:p>
    <w:p w:rsidR="006A6DC9" w:rsidRPr="00C12E8B" w:rsidRDefault="006A6DC9" w:rsidP="006A6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AB1" w:rsidRPr="00C12E8B" w:rsidRDefault="00E16AB1" w:rsidP="00E16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6AB1" w:rsidRPr="00C12E8B" w:rsidRDefault="00E16AB1" w:rsidP="00B12902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Distribute Proposals to Panel</w:t>
      </w:r>
    </w:p>
    <w:p w:rsidR="00E16AB1" w:rsidRPr="00C12E8B" w:rsidRDefault="00E16AB1" w:rsidP="00B12902">
      <w:pPr>
        <w:pStyle w:val="ListParagraph"/>
        <w:spacing w:line="200" w:lineRule="exact"/>
        <w:ind w:hanging="360"/>
        <w:rPr>
          <w:rFonts w:ascii="Times New Roman" w:hAnsi="Times New Roman" w:cs="Times New Roman"/>
          <w:sz w:val="24"/>
          <w:szCs w:val="24"/>
        </w:rPr>
      </w:pPr>
    </w:p>
    <w:p w:rsidR="00866153" w:rsidRPr="00C12E8B" w:rsidRDefault="00866153" w:rsidP="006A6DC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12E8B" w:rsidRDefault="00C12E8B" w:rsidP="006A6DC9">
      <w:pPr>
        <w:spacing w:before="11" w:line="220" w:lineRule="exact"/>
      </w:pPr>
    </w:p>
    <w:p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C04A4"/>
    <w:rsid w:val="00526C3C"/>
    <w:rsid w:val="005C3D76"/>
    <w:rsid w:val="005F270C"/>
    <w:rsid w:val="00606BDD"/>
    <w:rsid w:val="00615698"/>
    <w:rsid w:val="006922E5"/>
    <w:rsid w:val="006A12D4"/>
    <w:rsid w:val="006A6DC9"/>
    <w:rsid w:val="008211CB"/>
    <w:rsid w:val="0086579A"/>
    <w:rsid w:val="00866153"/>
    <w:rsid w:val="00881963"/>
    <w:rsid w:val="008A6C58"/>
    <w:rsid w:val="008B3062"/>
    <w:rsid w:val="0092485A"/>
    <w:rsid w:val="009B1FAF"/>
    <w:rsid w:val="00A953B5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41A9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5E103E5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2020-02-27T18:04:00Z</cp:lastPrinted>
  <dcterms:created xsi:type="dcterms:W3CDTF">2020-02-27T17:57:00Z</dcterms:created>
  <dcterms:modified xsi:type="dcterms:W3CDTF">2020-02-27T18:05:00Z</dcterms:modified>
</cp:coreProperties>
</file>