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A0F60"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Pr="00DA0F60"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</w:t>
      </w:r>
      <w:r w:rsidR="00DA0F60" w:rsidRPr="00DA0F60">
        <w:rPr>
          <w:rFonts w:ascii="Times New Roman" w:hAnsi="Times New Roman"/>
          <w:b/>
          <w:bCs/>
          <w:color w:val="000000"/>
          <w:szCs w:val="24"/>
          <w:u w:val="single"/>
        </w:rPr>
        <w:t xml:space="preserve">Charging </w:t>
      </w:r>
      <w:r w:rsidRPr="00DA0F60">
        <w:rPr>
          <w:rFonts w:ascii="Times New Roman" w:hAnsi="Times New Roman"/>
          <w:b/>
          <w:bCs/>
          <w:color w:val="000000"/>
          <w:szCs w:val="24"/>
          <w:u w:val="single"/>
        </w:rPr>
        <w:t>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280995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Student Climate Assessment Survey (SCAS)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280995">
        <w:rPr>
          <w:rFonts w:ascii="Times New Roman" w:hAnsi="Times New Roman"/>
          <w:b/>
          <w:bCs/>
          <w:szCs w:val="24"/>
          <w:u w:val="single"/>
        </w:rPr>
        <w:t>14237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280995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Wednesday, 1/10/2018 at 10:00 am EST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</w:t>
      </w:r>
      <w:r w:rsidR="00DA0F60">
        <w:rPr>
          <w:rFonts w:ascii="Times New Roman" w:hAnsi="Times New Roman"/>
          <w:b/>
          <w:color w:val="000000"/>
          <w:szCs w:val="24"/>
        </w:rPr>
        <w:t>epartment of Education</w:t>
      </w:r>
    </w:p>
    <w:p w:rsidR="00516AF2" w:rsidRPr="006C4075" w:rsidRDefault="00DA0F60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1429 Senate Street</w:t>
      </w:r>
      <w:r w:rsidR="00516AF2">
        <w:rPr>
          <w:rFonts w:ascii="Times New Roman" w:hAnsi="Times New Roman"/>
          <w:b/>
          <w:color w:val="000000"/>
          <w:szCs w:val="24"/>
        </w:rPr>
        <w:t xml:space="preserve">, </w:t>
      </w:r>
      <w:r>
        <w:rPr>
          <w:rFonts w:ascii="Times New Roman" w:hAnsi="Times New Roman"/>
          <w:b/>
          <w:color w:val="000000"/>
          <w:szCs w:val="24"/>
        </w:rPr>
        <w:t>Rutledge Room 10</w:t>
      </w:r>
      <w:r w:rsidR="00280995">
        <w:rPr>
          <w:rFonts w:ascii="Times New Roman" w:hAnsi="Times New Roman"/>
          <w:b/>
          <w:color w:val="000000"/>
          <w:szCs w:val="24"/>
        </w:rPr>
        <w:t>2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1A23D5" w:rsidRDefault="007E2167" w:rsidP="00382D49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tab/>
      </w:r>
    </w:p>
    <w:p w:rsidR="001A23D5" w:rsidRDefault="007E2167" w:rsidP="00382D49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="00382D49">
        <w:rPr>
          <w:rFonts w:ascii="Times New Roman" w:hAnsi="Times New Roman"/>
          <w:szCs w:val="24"/>
        </w:rPr>
        <w:t>EXECUTIVE SESSION</w:t>
      </w:r>
    </w:p>
    <w:p w:rsidR="007E2167" w:rsidRPr="00927EAA" w:rsidRDefault="001A23D5" w:rsidP="001A23D5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  <w:r w:rsidR="00382D49">
        <w:rPr>
          <w:rFonts w:ascii="Times New Roman" w:hAnsi="Times New Roman"/>
          <w:szCs w:val="24"/>
        </w:rPr>
        <w:br/>
      </w:r>
      <w:r w:rsidR="007E2167" w:rsidRPr="00927EAA">
        <w:rPr>
          <w:rFonts w:ascii="Times New Roman" w:hAnsi="Times New Roman"/>
          <w:szCs w:val="24"/>
        </w:rPr>
        <w:t>C.</w:t>
      </w:r>
      <w:r w:rsidR="007E2167">
        <w:rPr>
          <w:rFonts w:ascii="Times New Roman" w:hAnsi="Times New Roman"/>
          <w:szCs w:val="24"/>
        </w:rPr>
        <w:tab/>
      </w:r>
      <w:r w:rsidR="00280995">
        <w:rPr>
          <w:rFonts w:ascii="Times New Roman" w:hAnsi="Times New Roman"/>
          <w:szCs w:val="24"/>
        </w:rPr>
        <w:t>DISCUSSION OF PROPOSALS/SCORING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DA0F60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Sarah Hancock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AE" w:rsidRDefault="00AD05AE">
      <w:r>
        <w:separator/>
      </w:r>
    </w:p>
  </w:endnote>
  <w:endnote w:type="continuationSeparator" w:id="0">
    <w:p w:rsidR="00AD05AE" w:rsidRDefault="00AD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AE" w:rsidRDefault="00AD05AE">
      <w:r>
        <w:separator/>
      </w:r>
    </w:p>
  </w:footnote>
  <w:footnote w:type="continuationSeparator" w:id="0">
    <w:p w:rsidR="00AD05AE" w:rsidRDefault="00AD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23D5"/>
    <w:rsid w:val="001A4F0D"/>
    <w:rsid w:val="001C1FAB"/>
    <w:rsid w:val="001F19FA"/>
    <w:rsid w:val="002028E6"/>
    <w:rsid w:val="00217E87"/>
    <w:rsid w:val="00247525"/>
    <w:rsid w:val="00256216"/>
    <w:rsid w:val="00264754"/>
    <w:rsid w:val="00280995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82D49"/>
    <w:rsid w:val="00396DEA"/>
    <w:rsid w:val="003C03B9"/>
    <w:rsid w:val="003C55B8"/>
    <w:rsid w:val="003E37BB"/>
    <w:rsid w:val="004066A7"/>
    <w:rsid w:val="004153DE"/>
    <w:rsid w:val="00425E34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55EFB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0FFD"/>
    <w:rsid w:val="00A83714"/>
    <w:rsid w:val="00A84B24"/>
    <w:rsid w:val="00A84BD9"/>
    <w:rsid w:val="00A84D9D"/>
    <w:rsid w:val="00A927F3"/>
    <w:rsid w:val="00A93F87"/>
    <w:rsid w:val="00AA4939"/>
    <w:rsid w:val="00AD05AE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A21E1"/>
    <w:rsid w:val="00BB394E"/>
    <w:rsid w:val="00BB5D17"/>
    <w:rsid w:val="00BD30C1"/>
    <w:rsid w:val="00BE7E91"/>
    <w:rsid w:val="00C114F9"/>
    <w:rsid w:val="00C21DB2"/>
    <w:rsid w:val="00C317D9"/>
    <w:rsid w:val="00C33A7E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71DA2"/>
    <w:rsid w:val="00D83CED"/>
    <w:rsid w:val="00D87005"/>
    <w:rsid w:val="00DA0F60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D3E98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Romano, Sarah</cp:lastModifiedBy>
  <cp:revision>2</cp:revision>
  <cp:lastPrinted>2009-09-24T20:34:00Z</cp:lastPrinted>
  <dcterms:created xsi:type="dcterms:W3CDTF">2018-01-09T15:28:00Z</dcterms:created>
  <dcterms:modified xsi:type="dcterms:W3CDTF">2018-01-09T15:28:00Z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