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4336C8" w:rsidRDefault="004336C8" w:rsidP="004336C8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4336C8" w:rsidRDefault="004336C8" w:rsidP="004336C8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4336C8" w:rsidRPr="00A46C75" w:rsidRDefault="00A46C75" w:rsidP="00BE2CB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A46C75">
        <w:rPr>
          <w:rFonts w:ascii="Times New Roman" w:hAnsi="Times New Roman"/>
          <w:b/>
          <w:bCs/>
          <w:color w:val="000000"/>
          <w:szCs w:val="24"/>
          <w:u w:val="single"/>
        </w:rPr>
        <w:t>AAMVA Modernization</w:t>
      </w:r>
      <w:r w:rsidRPr="00A46C75">
        <w:rPr>
          <w:rFonts w:ascii="Times New Roman" w:hAnsi="Times New Roman"/>
          <w:color w:val="000000"/>
          <w:szCs w:val="24"/>
          <w:u w:val="single"/>
        </w:rPr>
        <w:t xml:space="preserve"> - </w:t>
      </w:r>
      <w:r w:rsidRPr="00A46C75">
        <w:rPr>
          <w:rFonts w:ascii="Times New Roman" w:hAnsi="Times New Roman"/>
          <w:b/>
          <w:color w:val="000000"/>
          <w:szCs w:val="24"/>
          <w:u w:val="single"/>
        </w:rPr>
        <w:t>Phoenix III Proof of Concept</w:t>
      </w:r>
      <w:r w:rsidR="00B45526" w:rsidRPr="00A46C75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–</w:t>
      </w:r>
      <w:r w:rsidR="006B6299" w:rsidRPr="00A46C75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</w:t>
      </w:r>
      <w:r w:rsidR="00B83A8C" w:rsidRPr="00A46C75">
        <w:rPr>
          <w:rFonts w:ascii="Times New Roman" w:hAnsi="Times New Roman"/>
          <w:b/>
          <w:bCs/>
          <w:color w:val="000000"/>
          <w:szCs w:val="24"/>
          <w:u w:val="single"/>
        </w:rPr>
        <w:t>Department of Motor Vehicles</w:t>
      </w:r>
    </w:p>
    <w:p w:rsidR="00BE2CB6" w:rsidRPr="00BE2CB6" w:rsidRDefault="00BE2CB6" w:rsidP="00BE2CB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4336C8" w:rsidRDefault="004336C8" w:rsidP="004336C8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</w:t>
      </w:r>
      <w:r w:rsidR="00B45526">
        <w:rPr>
          <w:rFonts w:ascii="Times New Roman" w:hAnsi="Times New Roman"/>
          <w:b/>
          <w:bCs/>
          <w:szCs w:val="24"/>
          <w:u w:val="single"/>
        </w:rPr>
        <w:t>1</w:t>
      </w:r>
      <w:r w:rsidR="004B70FC">
        <w:rPr>
          <w:rFonts w:ascii="Times New Roman" w:hAnsi="Times New Roman"/>
          <w:b/>
          <w:bCs/>
          <w:szCs w:val="24"/>
          <w:u w:val="single"/>
        </w:rPr>
        <w:t>3</w:t>
      </w:r>
      <w:r w:rsidR="00B83A8C">
        <w:rPr>
          <w:rFonts w:ascii="Times New Roman" w:hAnsi="Times New Roman"/>
          <w:b/>
          <w:bCs/>
          <w:szCs w:val="24"/>
          <w:u w:val="single"/>
        </w:rPr>
        <w:t>772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4336C8" w:rsidRDefault="004755B2" w:rsidP="004336C8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March </w:t>
      </w:r>
      <w:r w:rsidR="00215632">
        <w:rPr>
          <w:rFonts w:ascii="Times New Roman" w:hAnsi="Times New Roman"/>
          <w:b/>
          <w:szCs w:val="24"/>
          <w:u w:val="single"/>
        </w:rPr>
        <w:t>7</w:t>
      </w:r>
      <w:r w:rsidR="00A46C75">
        <w:rPr>
          <w:rFonts w:ascii="Times New Roman" w:hAnsi="Times New Roman"/>
          <w:b/>
          <w:szCs w:val="24"/>
          <w:u w:val="single"/>
        </w:rPr>
        <w:t>, 2018</w:t>
      </w:r>
      <w:r w:rsidR="004336C8">
        <w:rPr>
          <w:rFonts w:ascii="Times New Roman" w:hAnsi="Times New Roman"/>
          <w:b/>
          <w:szCs w:val="24"/>
          <w:u w:val="single"/>
        </w:rPr>
        <w:t xml:space="preserve"> at </w:t>
      </w:r>
      <w:r w:rsidR="00215632">
        <w:rPr>
          <w:rFonts w:ascii="Times New Roman" w:hAnsi="Times New Roman"/>
          <w:b/>
          <w:szCs w:val="24"/>
          <w:u w:val="single"/>
        </w:rPr>
        <w:t>3</w:t>
      </w:r>
      <w:r w:rsidR="004336C8">
        <w:rPr>
          <w:rFonts w:ascii="Times New Roman" w:hAnsi="Times New Roman"/>
          <w:b/>
          <w:szCs w:val="24"/>
          <w:u w:val="single"/>
        </w:rPr>
        <w:t>:</w:t>
      </w:r>
      <w:r w:rsidR="00215632">
        <w:rPr>
          <w:rFonts w:ascii="Times New Roman" w:hAnsi="Times New Roman"/>
          <w:b/>
          <w:szCs w:val="24"/>
          <w:u w:val="single"/>
        </w:rPr>
        <w:t>3</w:t>
      </w:r>
      <w:r w:rsidR="004336C8">
        <w:rPr>
          <w:rFonts w:ascii="Times New Roman" w:hAnsi="Times New Roman"/>
          <w:b/>
          <w:szCs w:val="24"/>
          <w:u w:val="single"/>
        </w:rPr>
        <w:t xml:space="preserve">0 </w:t>
      </w:r>
      <w:r w:rsidR="00215632">
        <w:rPr>
          <w:rFonts w:ascii="Times New Roman" w:hAnsi="Times New Roman"/>
          <w:b/>
          <w:szCs w:val="24"/>
          <w:u w:val="single"/>
        </w:rPr>
        <w:t>P</w:t>
      </w:r>
      <w:r w:rsidR="004336C8">
        <w:rPr>
          <w:rFonts w:ascii="Times New Roman" w:hAnsi="Times New Roman"/>
          <w:b/>
          <w:szCs w:val="24"/>
          <w:u w:val="single"/>
        </w:rPr>
        <w:t>M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A46C75" w:rsidRDefault="00215632" w:rsidP="00A46C75">
      <w:pPr>
        <w:rPr>
          <w:rFonts w:ascii="Times New Roman" w:hAnsi="Times New Roman"/>
        </w:rPr>
      </w:pPr>
      <w:r>
        <w:rPr>
          <w:rFonts w:ascii="Times New Roman" w:hAnsi="Times New Roman"/>
        </w:rPr>
        <w:t>SFAA</w:t>
      </w:r>
    </w:p>
    <w:p w:rsidR="00215632" w:rsidRDefault="00215632" w:rsidP="00A46C75">
      <w:pPr>
        <w:rPr>
          <w:rFonts w:ascii="Times New Roman" w:hAnsi="Times New Roman"/>
        </w:rPr>
      </w:pPr>
      <w:r>
        <w:rPr>
          <w:rFonts w:ascii="Times New Roman" w:hAnsi="Times New Roman"/>
        </w:rPr>
        <w:t>1201 Main Street, Suite 659</w:t>
      </w:r>
    </w:p>
    <w:p w:rsidR="00215632" w:rsidRPr="00A46C75" w:rsidRDefault="00215632" w:rsidP="00A46C75">
      <w:pPr>
        <w:rPr>
          <w:rFonts w:ascii="Times New Roman" w:hAnsi="Times New Roman"/>
        </w:rPr>
      </w:pPr>
      <w:r>
        <w:rPr>
          <w:rFonts w:ascii="Times New Roman" w:hAnsi="Times New Roman"/>
        </w:rPr>
        <w:t>Columbia, SC 29201</w:t>
      </w:r>
      <w:bookmarkStart w:id="0" w:name="_GoBack"/>
      <w:bookmarkEnd w:id="0"/>
    </w:p>
    <w:p w:rsidR="004336C8" w:rsidRDefault="004336C8" w:rsidP="004336C8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4755B2" w:rsidRDefault="004755B2" w:rsidP="004755B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</w:p>
    <w:p w:rsidR="004755B2" w:rsidRPr="00C760CC" w:rsidRDefault="004755B2" w:rsidP="004755B2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4755B2" w:rsidRDefault="004755B2" w:rsidP="004755B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:rsidR="004755B2" w:rsidRPr="00927EAA" w:rsidRDefault="004755B2" w:rsidP="004755B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4755B2" w:rsidRPr="00927EAA" w:rsidRDefault="004755B2" w:rsidP="004755B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C.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EVALUATION OF PROPOSALS</w:t>
      </w:r>
    </w:p>
    <w:p w:rsidR="004755B2" w:rsidRPr="00927EAA" w:rsidRDefault="004755B2" w:rsidP="004755B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ab/>
        <w:t>1.</w:t>
      </w:r>
      <w:r w:rsidRPr="00927EAA">
        <w:rPr>
          <w:rFonts w:ascii="Times New Roman" w:hAnsi="Times New Roman"/>
          <w:szCs w:val="24"/>
        </w:rPr>
        <w:tab/>
        <w:t>Finalize Evaluations</w:t>
      </w:r>
    </w:p>
    <w:p w:rsidR="004755B2" w:rsidRDefault="004755B2" w:rsidP="004755B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4755B2" w:rsidRDefault="004755B2" w:rsidP="004755B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Donna J. Potts, CPPB</w:t>
      </w:r>
    </w:p>
    <w:p w:rsidR="004755B2" w:rsidRDefault="004755B2" w:rsidP="004755B2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BE7E91" w:rsidRPr="00A46C75" w:rsidRDefault="00BE7E91" w:rsidP="004755B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sectPr w:rsidR="00BE7E91" w:rsidRPr="00A46C75" w:rsidSect="00BE7E9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A1" w:rsidRDefault="00E14DA1">
      <w:r>
        <w:separator/>
      </w:r>
    </w:p>
  </w:endnote>
  <w:endnote w:type="continuationSeparator" w:id="0">
    <w:p w:rsidR="00E14DA1" w:rsidRDefault="00E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>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A1" w:rsidRDefault="00E14DA1">
      <w:r>
        <w:separator/>
      </w:r>
    </w:p>
  </w:footnote>
  <w:footnote w:type="continuationSeparator" w:id="0">
    <w:p w:rsidR="00E14DA1" w:rsidRDefault="00E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2DC73C" wp14:editId="62414879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863793" wp14:editId="210EF8A4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77D4C"/>
    <w:rsid w:val="00083EE5"/>
    <w:rsid w:val="00093D11"/>
    <w:rsid w:val="0009537D"/>
    <w:rsid w:val="000A4555"/>
    <w:rsid w:val="000B0840"/>
    <w:rsid w:val="000E017F"/>
    <w:rsid w:val="000E7D63"/>
    <w:rsid w:val="001211D0"/>
    <w:rsid w:val="00170EC5"/>
    <w:rsid w:val="001745C2"/>
    <w:rsid w:val="002028E6"/>
    <w:rsid w:val="00215632"/>
    <w:rsid w:val="00217E87"/>
    <w:rsid w:val="00247525"/>
    <w:rsid w:val="00256216"/>
    <w:rsid w:val="00264754"/>
    <w:rsid w:val="00297233"/>
    <w:rsid w:val="002A5998"/>
    <w:rsid w:val="00322AEE"/>
    <w:rsid w:val="003610FB"/>
    <w:rsid w:val="00364C3B"/>
    <w:rsid w:val="0036541C"/>
    <w:rsid w:val="00396DEA"/>
    <w:rsid w:val="003C03B9"/>
    <w:rsid w:val="003C55B8"/>
    <w:rsid w:val="004066A7"/>
    <w:rsid w:val="004153DE"/>
    <w:rsid w:val="004336C8"/>
    <w:rsid w:val="004643D8"/>
    <w:rsid w:val="004755B2"/>
    <w:rsid w:val="00475A14"/>
    <w:rsid w:val="004941CF"/>
    <w:rsid w:val="004B4213"/>
    <w:rsid w:val="004B70FC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5F5328"/>
    <w:rsid w:val="00617096"/>
    <w:rsid w:val="00682FD8"/>
    <w:rsid w:val="006A7217"/>
    <w:rsid w:val="006B6299"/>
    <w:rsid w:val="006C2F81"/>
    <w:rsid w:val="006C4075"/>
    <w:rsid w:val="006D5957"/>
    <w:rsid w:val="006E3923"/>
    <w:rsid w:val="007445B1"/>
    <w:rsid w:val="007C0A8A"/>
    <w:rsid w:val="007F2564"/>
    <w:rsid w:val="00821C9B"/>
    <w:rsid w:val="0087117D"/>
    <w:rsid w:val="00873C0D"/>
    <w:rsid w:val="00896085"/>
    <w:rsid w:val="008C3A51"/>
    <w:rsid w:val="00910B2C"/>
    <w:rsid w:val="00923511"/>
    <w:rsid w:val="0093151E"/>
    <w:rsid w:val="009426C2"/>
    <w:rsid w:val="00954AAD"/>
    <w:rsid w:val="00955283"/>
    <w:rsid w:val="00961E2A"/>
    <w:rsid w:val="0098383A"/>
    <w:rsid w:val="0098502B"/>
    <w:rsid w:val="009D3197"/>
    <w:rsid w:val="009E43F3"/>
    <w:rsid w:val="009F0583"/>
    <w:rsid w:val="009F2035"/>
    <w:rsid w:val="00A12A5A"/>
    <w:rsid w:val="00A14E76"/>
    <w:rsid w:val="00A41D12"/>
    <w:rsid w:val="00A46C75"/>
    <w:rsid w:val="00A57223"/>
    <w:rsid w:val="00A62989"/>
    <w:rsid w:val="00A83714"/>
    <w:rsid w:val="00A927F3"/>
    <w:rsid w:val="00A93F87"/>
    <w:rsid w:val="00AA4939"/>
    <w:rsid w:val="00B311BF"/>
    <w:rsid w:val="00B41A68"/>
    <w:rsid w:val="00B445DC"/>
    <w:rsid w:val="00B447AB"/>
    <w:rsid w:val="00B45526"/>
    <w:rsid w:val="00B63F13"/>
    <w:rsid w:val="00B82D81"/>
    <w:rsid w:val="00B83782"/>
    <w:rsid w:val="00B83A8C"/>
    <w:rsid w:val="00B95204"/>
    <w:rsid w:val="00B974AF"/>
    <w:rsid w:val="00BD30C1"/>
    <w:rsid w:val="00BE2CB6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253DB"/>
    <w:rsid w:val="00D36F27"/>
    <w:rsid w:val="00D45E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876CF"/>
    <w:rsid w:val="00FB0D25"/>
    <w:rsid w:val="00FD1FA8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Williams, Faith</dc:creator>
  <cp:lastModifiedBy>Donna Potts</cp:lastModifiedBy>
  <cp:revision>2</cp:revision>
  <cp:lastPrinted>2009-09-24T20:34:00Z</cp:lastPrinted>
  <dcterms:created xsi:type="dcterms:W3CDTF">2018-03-06T19:49:00Z</dcterms:created>
  <dcterms:modified xsi:type="dcterms:W3CDTF">2018-03-06T19:49:00Z</dcterms:modified>
</cp:coreProperties>
</file>