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4336C8" w:rsidRDefault="004336C8" w:rsidP="004336C8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</w:t>
      </w:r>
      <w:r w:rsidR="00D253DB">
        <w:rPr>
          <w:rFonts w:ascii="Times New Roman" w:hAnsi="Times New Roman"/>
          <w:color w:val="222233"/>
          <w:szCs w:val="24"/>
        </w:rPr>
        <w:t xml:space="preserve">for this meeting </w:t>
      </w:r>
      <w:r>
        <w:rPr>
          <w:rFonts w:ascii="Times New Roman" w:hAnsi="Times New Roman"/>
          <w:color w:val="222233"/>
          <w:szCs w:val="24"/>
        </w:rPr>
        <w:t>will be determined and posted.</w:t>
      </w:r>
    </w:p>
    <w:p w:rsidR="004336C8" w:rsidRDefault="004336C8" w:rsidP="004336C8">
      <w:pPr>
        <w:rPr>
          <w:rFonts w:ascii="Times New Roman" w:hAnsi="Times New Roman"/>
          <w:sz w:val="20"/>
        </w:rPr>
      </w:pPr>
    </w:p>
    <w:p w:rsidR="004336C8" w:rsidRDefault="004336C8" w:rsidP="004336C8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F26271" w:rsidRDefault="006478CA" w:rsidP="00F26271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Portable Training Labs – Criminal Justice Academy</w:t>
      </w:r>
    </w:p>
    <w:p w:rsidR="00F26271" w:rsidRDefault="00F26271" w:rsidP="00F26271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4336C8" w:rsidRPr="00DA24CF" w:rsidRDefault="00F26271" w:rsidP="00F26271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DA24CF">
        <w:rPr>
          <w:rFonts w:ascii="Times New Roman" w:hAnsi="Times New Roman"/>
          <w:b/>
          <w:bCs/>
          <w:szCs w:val="24"/>
          <w:u w:val="single"/>
        </w:rPr>
        <w:t>RFP # 54000</w:t>
      </w:r>
      <w:r w:rsidR="006478CA" w:rsidRPr="00DA24CF">
        <w:rPr>
          <w:rFonts w:ascii="Times New Roman" w:hAnsi="Times New Roman"/>
          <w:b/>
          <w:bCs/>
          <w:szCs w:val="24"/>
          <w:u w:val="single"/>
        </w:rPr>
        <w:t>18873</w:t>
      </w:r>
      <w:r w:rsidR="004336C8" w:rsidRPr="00DA24CF">
        <w:rPr>
          <w:rFonts w:ascii="Times New Roman" w:hAnsi="Times New Roman"/>
          <w:b/>
          <w:bCs/>
          <w:szCs w:val="24"/>
          <w:u w:val="single"/>
        </w:rPr>
        <w:br/>
      </w:r>
    </w:p>
    <w:p w:rsidR="004336C8" w:rsidRPr="00DA24CF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DA24CF">
        <w:rPr>
          <w:rFonts w:ascii="Times New Roman" w:hAnsi="Times New Roman"/>
          <w:szCs w:val="24"/>
        </w:rPr>
        <w:t xml:space="preserve">The meeting of the </w:t>
      </w:r>
      <w:r w:rsidRPr="00DA24CF">
        <w:rPr>
          <w:rFonts w:ascii="Times New Roman" w:hAnsi="Times New Roman"/>
          <w:szCs w:val="24"/>
          <w:u w:val="single"/>
        </w:rPr>
        <w:t>RFP Evaluation Panel</w:t>
      </w:r>
      <w:r w:rsidRPr="00DA24CF">
        <w:rPr>
          <w:rFonts w:ascii="Times New Roman" w:hAnsi="Times New Roman"/>
          <w:szCs w:val="24"/>
        </w:rPr>
        <w:t xml:space="preserve"> for the above-referenced solicitation will be held:</w:t>
      </w:r>
    </w:p>
    <w:p w:rsidR="004336C8" w:rsidRPr="00DA24CF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4336C8" w:rsidRDefault="006478CA" w:rsidP="004336C8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 w:rsidRPr="00DA24CF">
        <w:rPr>
          <w:rFonts w:ascii="Times New Roman" w:hAnsi="Times New Roman"/>
          <w:b/>
          <w:szCs w:val="24"/>
          <w:u w:val="single"/>
        </w:rPr>
        <w:t>February 13, 2020</w:t>
      </w:r>
      <w:r w:rsidR="004336C8" w:rsidRPr="00DA24CF">
        <w:rPr>
          <w:rFonts w:ascii="Times New Roman" w:hAnsi="Times New Roman"/>
          <w:b/>
          <w:szCs w:val="24"/>
          <w:u w:val="single"/>
        </w:rPr>
        <w:t xml:space="preserve"> at </w:t>
      </w:r>
      <w:r w:rsidRPr="00DA24CF">
        <w:rPr>
          <w:rFonts w:ascii="Times New Roman" w:hAnsi="Times New Roman"/>
          <w:b/>
          <w:szCs w:val="24"/>
          <w:u w:val="single"/>
        </w:rPr>
        <w:t>10:00 AM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F26271" w:rsidRDefault="006478CA" w:rsidP="00F26271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Criminal Justice Academy</w:t>
      </w:r>
    </w:p>
    <w:p w:rsidR="009C023B" w:rsidRDefault="009C023B" w:rsidP="00F26271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Classroom 127</w:t>
      </w:r>
      <w:bookmarkStart w:id="0" w:name="_GoBack"/>
      <w:bookmarkEnd w:id="0"/>
    </w:p>
    <w:p w:rsidR="006478CA" w:rsidRDefault="006478CA" w:rsidP="00F26271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5400 Broad River Road</w:t>
      </w:r>
    </w:p>
    <w:p w:rsidR="006478CA" w:rsidRPr="00FD1FA8" w:rsidRDefault="006478CA" w:rsidP="00F26271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Columbia, SC  29212</w:t>
      </w:r>
    </w:p>
    <w:p w:rsidR="004336C8" w:rsidRDefault="004336C8" w:rsidP="004336C8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BE2CB6" w:rsidRDefault="00BE2CB6" w:rsidP="00BE2CB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(Briefing)</w:t>
      </w:r>
    </w:p>
    <w:p w:rsidR="00BE2CB6" w:rsidRDefault="00BE2CB6" w:rsidP="00BE2CB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BE2CB6" w:rsidRDefault="00BE2CB6" w:rsidP="00BE2CB6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Distribution of Responses</w:t>
      </w:r>
    </w:p>
    <w:p w:rsidR="004336C8" w:rsidRDefault="004336C8" w:rsidP="004336C8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4336C8" w:rsidRDefault="00F26271" w:rsidP="004336C8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BE7E91" w:rsidRPr="00A46C75" w:rsidRDefault="004336C8" w:rsidP="00A46C75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sectPr w:rsidR="00BE7E91" w:rsidRPr="00A46C75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A1" w:rsidRDefault="00E14DA1">
      <w:r>
        <w:separator/>
      </w:r>
    </w:p>
  </w:endnote>
  <w:endnote w:type="continuationSeparator" w:id="0">
    <w:p w:rsidR="00E14DA1" w:rsidRDefault="00E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>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A1" w:rsidRDefault="00E14DA1">
      <w:r>
        <w:separator/>
      </w:r>
    </w:p>
  </w:footnote>
  <w:footnote w:type="continuationSeparator" w:id="0">
    <w:p w:rsidR="00E14DA1" w:rsidRDefault="00E1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2DC73C" wp14:editId="62414879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2DC73C"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863793" wp14:editId="210EF8A4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63793"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E91"/>
    <w:rsid w:val="00036BD0"/>
    <w:rsid w:val="00036D76"/>
    <w:rsid w:val="00077D4C"/>
    <w:rsid w:val="00083EE5"/>
    <w:rsid w:val="00093D11"/>
    <w:rsid w:val="0009537D"/>
    <w:rsid w:val="000A4555"/>
    <w:rsid w:val="000B0840"/>
    <w:rsid w:val="000E017F"/>
    <w:rsid w:val="000E7D63"/>
    <w:rsid w:val="001211D0"/>
    <w:rsid w:val="00170EC5"/>
    <w:rsid w:val="001745C2"/>
    <w:rsid w:val="002028E6"/>
    <w:rsid w:val="00217E87"/>
    <w:rsid w:val="00247525"/>
    <w:rsid w:val="00256216"/>
    <w:rsid w:val="00264754"/>
    <w:rsid w:val="00297233"/>
    <w:rsid w:val="002A5998"/>
    <w:rsid w:val="00322AEE"/>
    <w:rsid w:val="003610FB"/>
    <w:rsid w:val="00364C3B"/>
    <w:rsid w:val="0036541C"/>
    <w:rsid w:val="00396DEA"/>
    <w:rsid w:val="003C03B9"/>
    <w:rsid w:val="003C55B8"/>
    <w:rsid w:val="004066A7"/>
    <w:rsid w:val="004153DE"/>
    <w:rsid w:val="004336C8"/>
    <w:rsid w:val="004643D8"/>
    <w:rsid w:val="00475A14"/>
    <w:rsid w:val="004941CF"/>
    <w:rsid w:val="004B4213"/>
    <w:rsid w:val="004B70FC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5F5328"/>
    <w:rsid w:val="00617096"/>
    <w:rsid w:val="006478CA"/>
    <w:rsid w:val="00682FD8"/>
    <w:rsid w:val="006A7217"/>
    <w:rsid w:val="006B6299"/>
    <w:rsid w:val="006C2F81"/>
    <w:rsid w:val="006C4075"/>
    <w:rsid w:val="006D5957"/>
    <w:rsid w:val="006E3923"/>
    <w:rsid w:val="007445B1"/>
    <w:rsid w:val="007C0A8A"/>
    <w:rsid w:val="007F2564"/>
    <w:rsid w:val="00821C9B"/>
    <w:rsid w:val="0087117D"/>
    <w:rsid w:val="00873C0D"/>
    <w:rsid w:val="00896085"/>
    <w:rsid w:val="008C3A51"/>
    <w:rsid w:val="00910B2C"/>
    <w:rsid w:val="00923511"/>
    <w:rsid w:val="0093151E"/>
    <w:rsid w:val="009426C2"/>
    <w:rsid w:val="00954AAD"/>
    <w:rsid w:val="00955283"/>
    <w:rsid w:val="00961E2A"/>
    <w:rsid w:val="0098383A"/>
    <w:rsid w:val="0098502B"/>
    <w:rsid w:val="009C023B"/>
    <w:rsid w:val="009D3197"/>
    <w:rsid w:val="009E43F3"/>
    <w:rsid w:val="009F0583"/>
    <w:rsid w:val="009F2035"/>
    <w:rsid w:val="00A12A5A"/>
    <w:rsid w:val="00A14E76"/>
    <w:rsid w:val="00A41D12"/>
    <w:rsid w:val="00A46C75"/>
    <w:rsid w:val="00A57223"/>
    <w:rsid w:val="00A62989"/>
    <w:rsid w:val="00A83714"/>
    <w:rsid w:val="00A927F3"/>
    <w:rsid w:val="00A93F87"/>
    <w:rsid w:val="00AA4939"/>
    <w:rsid w:val="00B311BF"/>
    <w:rsid w:val="00B41A68"/>
    <w:rsid w:val="00B445DC"/>
    <w:rsid w:val="00B447AB"/>
    <w:rsid w:val="00B45526"/>
    <w:rsid w:val="00B63F13"/>
    <w:rsid w:val="00B82D81"/>
    <w:rsid w:val="00B83782"/>
    <w:rsid w:val="00B83A8C"/>
    <w:rsid w:val="00B95204"/>
    <w:rsid w:val="00B974AF"/>
    <w:rsid w:val="00BD30C1"/>
    <w:rsid w:val="00BE2CB6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253DB"/>
    <w:rsid w:val="00D36F27"/>
    <w:rsid w:val="00D44430"/>
    <w:rsid w:val="00D45E68"/>
    <w:rsid w:val="00D83CED"/>
    <w:rsid w:val="00D87005"/>
    <w:rsid w:val="00DA24CF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26271"/>
    <w:rsid w:val="00F33A96"/>
    <w:rsid w:val="00F876CF"/>
    <w:rsid w:val="00FB0D25"/>
    <w:rsid w:val="00FD1FA8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2769"/>
    <o:shapelayout v:ext="edit">
      <o:idmap v:ext="edit" data="1"/>
    </o:shapelayout>
  </w:shapeDefaults>
  <w:decimalSymbol w:val="."/>
  <w:listSeparator w:val=","/>
  <w14:docId w14:val="4F2CD353"/>
  <w15:docId w15:val="{82C47CCD-EDA1-4852-B341-05224467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Williams, Faith</dc:creator>
  <cp:lastModifiedBy>Williams, Faith</cp:lastModifiedBy>
  <cp:revision>5</cp:revision>
  <cp:lastPrinted>2009-09-24T20:34:00Z</cp:lastPrinted>
  <dcterms:created xsi:type="dcterms:W3CDTF">2018-08-22T14:37:00Z</dcterms:created>
  <dcterms:modified xsi:type="dcterms:W3CDTF">2020-02-10T16:44:00Z</dcterms:modified>
</cp:coreProperties>
</file>