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A9" w:rsidRDefault="00370EA9"/>
    <w:p w:rsidR="00370EA9" w:rsidRDefault="006F35B3" w:rsidP="006F35B3">
      <w:pPr>
        <w:jc w:val="center"/>
        <w:rPr>
          <w:b/>
        </w:rPr>
      </w:pPr>
      <w:r>
        <w:rPr>
          <w:b/>
        </w:rPr>
        <w:t>Print and Mail Services Pre-solicitation Vendor Group Meeting</w:t>
      </w:r>
    </w:p>
    <w:p w:rsidR="006F35B3" w:rsidRDefault="006F35B3" w:rsidP="006F35B3">
      <w:pPr>
        <w:jc w:val="center"/>
        <w:rPr>
          <w:b/>
        </w:rPr>
      </w:pPr>
      <w:r>
        <w:rPr>
          <w:b/>
        </w:rPr>
        <w:t>March 22, 2017, 9 AM – 10:00 AM</w:t>
      </w:r>
    </w:p>
    <w:p w:rsidR="006F35B3" w:rsidRDefault="006F35B3" w:rsidP="006F35B3">
      <w:pPr>
        <w:jc w:val="center"/>
        <w:rPr>
          <w:b/>
        </w:rPr>
      </w:pPr>
    </w:p>
    <w:p w:rsidR="006F35B3" w:rsidRDefault="006F35B3" w:rsidP="006F35B3">
      <w:pPr>
        <w:jc w:val="center"/>
        <w:rPr>
          <w:b/>
        </w:rPr>
      </w:pPr>
    </w:p>
    <w:p w:rsidR="006F35B3" w:rsidRDefault="006F35B3" w:rsidP="006F35B3">
      <w:r>
        <w:t xml:space="preserve">Location:   </w:t>
      </w:r>
      <w:r>
        <w:tab/>
        <w:t>South Carolina Division of Technology</w:t>
      </w:r>
    </w:p>
    <w:p w:rsidR="006F35B3" w:rsidRDefault="006F35B3" w:rsidP="006F35B3">
      <w:r>
        <w:tab/>
      </w:r>
      <w:r>
        <w:tab/>
        <w:t>4430 Broad River Road, Room 105</w:t>
      </w:r>
    </w:p>
    <w:p w:rsidR="006F35B3" w:rsidRDefault="006F35B3" w:rsidP="006F35B3">
      <w:r>
        <w:tab/>
      </w:r>
      <w:r>
        <w:tab/>
        <w:t>Columbia, SC  29210</w:t>
      </w:r>
    </w:p>
    <w:p w:rsidR="006F35B3" w:rsidRDefault="006F35B3" w:rsidP="006F35B3"/>
    <w:p w:rsidR="006F35B3" w:rsidRDefault="006F35B3" w:rsidP="006F35B3"/>
    <w:p w:rsidR="006F35B3" w:rsidRDefault="006F35B3" w:rsidP="006F35B3">
      <w:r>
        <w:t xml:space="preserve">The Division of Procurement Services of the South Carolina State Fiscal Accountability Authority will hold a meeting for vendors to discuss a new RFP for Print and Mail Services. Vendor input is </w:t>
      </w:r>
      <w:r w:rsidR="00A85BB8">
        <w:t>encouraged</w:t>
      </w:r>
      <w:r>
        <w:t>.</w:t>
      </w:r>
      <w:r w:rsidR="00A85BB8">
        <w:t xml:space="preserve"> We welcome suggestions, examples of pricing models, and</w:t>
      </w:r>
      <w:bookmarkStart w:id="0" w:name="_GoBack"/>
      <w:bookmarkEnd w:id="0"/>
      <w:r w:rsidR="00A85BB8">
        <w:t xml:space="preserve"> input on categories that should be added or excluded. </w:t>
      </w:r>
      <w:r>
        <w:t xml:space="preserve"> </w:t>
      </w:r>
    </w:p>
    <w:p w:rsidR="006F35B3" w:rsidRDefault="006F35B3" w:rsidP="006F35B3"/>
    <w:p w:rsidR="006F35B3" w:rsidRPr="006F35B3" w:rsidRDefault="006F35B3" w:rsidP="006F35B3">
      <w:r>
        <w:t xml:space="preserve">Following the Group Meeting, we will schedule one-on-one sessions. Each session will be limited to 15 minutes. If you would like to participate in one of these sessions, please contact Patricia Bode, Procurement Manager, at 803-737-3224, or email </w:t>
      </w:r>
      <w:hyperlink r:id="rId7" w:history="1">
        <w:r w:rsidRPr="00EC5A55">
          <w:rPr>
            <w:rStyle w:val="Hyperlink"/>
          </w:rPr>
          <w:t>pbode@mmo.sc.gov</w:t>
        </w:r>
      </w:hyperlink>
      <w:r>
        <w:t xml:space="preserve"> </w:t>
      </w:r>
      <w:r w:rsidR="00A85BB8">
        <w:t xml:space="preserve">to schedule a time. </w:t>
      </w:r>
      <w:r>
        <w:t xml:space="preserve"> </w:t>
      </w:r>
      <w:r>
        <w:tab/>
      </w:r>
    </w:p>
    <w:p w:rsidR="006F35B3" w:rsidRPr="006F35B3" w:rsidRDefault="006F35B3" w:rsidP="006F35B3">
      <w:pPr>
        <w:jc w:val="center"/>
        <w:rPr>
          <w:b/>
        </w:rPr>
      </w:pPr>
    </w:p>
    <w:sectPr w:rsidR="006F35B3" w:rsidRPr="006F35B3" w:rsidSect="00CC12CC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8E5" w:rsidRDefault="00F408E5" w:rsidP="00F408E5">
      <w:r>
        <w:separator/>
      </w:r>
    </w:p>
  </w:endnote>
  <w:endnote w:type="continuationSeparator" w:id="0">
    <w:p w:rsidR="00F408E5" w:rsidRDefault="00F408E5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8E5" w:rsidRDefault="00F408E5" w:rsidP="00F408E5">
      <w:r>
        <w:separator/>
      </w:r>
    </w:p>
  </w:footnote>
  <w:footnote w:type="continuationSeparator" w:id="0">
    <w:p w:rsidR="00F408E5" w:rsidRDefault="00F408E5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5"/>
    <w:rsid w:val="0000282E"/>
    <w:rsid w:val="000C64B7"/>
    <w:rsid w:val="000D08D7"/>
    <w:rsid w:val="00370EA9"/>
    <w:rsid w:val="004C04A4"/>
    <w:rsid w:val="005C3D76"/>
    <w:rsid w:val="005F270C"/>
    <w:rsid w:val="00606BDD"/>
    <w:rsid w:val="00615698"/>
    <w:rsid w:val="006F35B3"/>
    <w:rsid w:val="008211CB"/>
    <w:rsid w:val="0086579A"/>
    <w:rsid w:val="008A6C58"/>
    <w:rsid w:val="009B1FAF"/>
    <w:rsid w:val="00A85BB8"/>
    <w:rsid w:val="00AE3482"/>
    <w:rsid w:val="00C13910"/>
    <w:rsid w:val="00C3036E"/>
    <w:rsid w:val="00C334A3"/>
    <w:rsid w:val="00CC12CC"/>
    <w:rsid w:val="00DD1660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35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35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bode@mmo.sc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Bode, Patricia</cp:lastModifiedBy>
  <cp:revision>3</cp:revision>
  <cp:lastPrinted>2016-06-30T20:28:00Z</cp:lastPrinted>
  <dcterms:created xsi:type="dcterms:W3CDTF">2017-03-02T18:24:00Z</dcterms:created>
  <dcterms:modified xsi:type="dcterms:W3CDTF">2017-03-02T18:39:00Z</dcterms:modified>
</cp:coreProperties>
</file>