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560FEE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bookmarkStart w:id="0" w:name="_GoBack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Employee Assistance Program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Piedmont Technical College</w:t>
      </w:r>
      <w:bookmarkEnd w:id="0"/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560FEE">
        <w:rPr>
          <w:rFonts w:ascii="Verdana" w:eastAsia="Times New Roman" w:hAnsi="Verdana" w:cs="Times New Roman"/>
          <w:b/>
          <w:sz w:val="20"/>
          <w:szCs w:val="20"/>
          <w:u w:val="single"/>
        </w:rPr>
        <w:t>9132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560FEE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</w:t>
      </w:r>
      <w:r w:rsidR="002F74D2"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 23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C91711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2F74D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</w:t>
      </w:r>
      <w:r w:rsidR="00C91711">
        <w:rPr>
          <w:rFonts w:ascii="Verdana" w:eastAsia="Times New Roman" w:hAnsi="Verdana" w:cs="Times New Roman"/>
          <w:b/>
          <w:sz w:val="20"/>
          <w:szCs w:val="20"/>
        </w:rPr>
        <w:t>tate Fiscal Accountability Authority</w:t>
      </w:r>
    </w:p>
    <w:p w:rsidR="001E7FD1" w:rsidRDefault="00C9171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1201 Main St., STE 6</w:t>
      </w:r>
      <w:r w:rsidR="002F74D2">
        <w:rPr>
          <w:rFonts w:ascii="Verdana" w:eastAsia="Times New Roman" w:hAnsi="Verdana" w:cs="Times New Roman"/>
          <w:b/>
          <w:sz w:val="20"/>
          <w:szCs w:val="20"/>
        </w:rPr>
        <w:t>00</w:t>
      </w:r>
    </w:p>
    <w:p w:rsidR="002F74D2" w:rsidRDefault="00C9171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Columbia, SC  29201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560FE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Brittany Sloan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685" w:rsidRDefault="00BF3685" w:rsidP="00F408E5">
      <w:r>
        <w:separator/>
      </w:r>
    </w:p>
  </w:endnote>
  <w:endnote w:type="continuationSeparator" w:id="0">
    <w:p w:rsidR="00BF3685" w:rsidRDefault="00BF368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685" w:rsidRDefault="00BF3685" w:rsidP="00F408E5">
      <w:r>
        <w:separator/>
      </w:r>
    </w:p>
  </w:footnote>
  <w:footnote w:type="continuationSeparator" w:id="0">
    <w:p w:rsidR="00BF3685" w:rsidRDefault="00BF368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54E2"/>
    <w:rsid w:val="000D08D7"/>
    <w:rsid w:val="00184B4E"/>
    <w:rsid w:val="001E7FD1"/>
    <w:rsid w:val="00241B61"/>
    <w:rsid w:val="00284996"/>
    <w:rsid w:val="002F74D2"/>
    <w:rsid w:val="00370EA9"/>
    <w:rsid w:val="004006E6"/>
    <w:rsid w:val="004307FC"/>
    <w:rsid w:val="004C04A4"/>
    <w:rsid w:val="00560FEE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A2DD3"/>
    <w:rsid w:val="009B1FAF"/>
    <w:rsid w:val="00AE3482"/>
    <w:rsid w:val="00AE59A7"/>
    <w:rsid w:val="00B34AD5"/>
    <w:rsid w:val="00B40662"/>
    <w:rsid w:val="00BC62A8"/>
    <w:rsid w:val="00BF3685"/>
    <w:rsid w:val="00C13910"/>
    <w:rsid w:val="00C3036E"/>
    <w:rsid w:val="00C327FF"/>
    <w:rsid w:val="00C334A3"/>
    <w:rsid w:val="00C91711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2020-04-22T16:22:00Z</dcterms:created>
  <dcterms:modified xsi:type="dcterms:W3CDTF">2020-04-22T16:22:00Z</dcterms:modified>
</cp:coreProperties>
</file>