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432839" w:rsidRPr="00432839" w:rsidRDefault="00432839" w:rsidP="00432839">
      <w:pPr>
        <w:shd w:val="clear" w:color="auto" w:fill="F1E6D2"/>
        <w:overflowPunct/>
        <w:autoSpaceDE/>
        <w:adjustRightInd/>
        <w:textAlignment w:val="auto"/>
        <w:rPr>
          <w:rFonts w:ascii="Times New Roman" w:hAnsi="Times New Roman"/>
          <w:b/>
          <w:bCs/>
          <w:color w:val="000000"/>
          <w:szCs w:val="24"/>
        </w:rPr>
      </w:pPr>
      <w:r w:rsidRPr="00432839"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Pr="00432839"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  <w:u w:val="single"/>
        </w:rPr>
      </w:pPr>
    </w:p>
    <w:p w:rsidR="00432839" w:rsidRPr="00432839" w:rsidRDefault="001A6113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STC BIOMETRIC TIMEKEEPING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  <w:t xml:space="preserve">    </w:t>
      </w:r>
      <w:r w:rsidRPr="00432839">
        <w:rPr>
          <w:rFonts w:ascii="Times New Roman" w:hAnsi="Times New Roman"/>
          <w:b/>
          <w:szCs w:val="24"/>
          <w:u w:val="single"/>
        </w:rPr>
        <w:t>RFP # 540001</w:t>
      </w:r>
      <w:r w:rsidR="00656CCA">
        <w:rPr>
          <w:rFonts w:ascii="Times New Roman" w:hAnsi="Times New Roman"/>
          <w:b/>
          <w:szCs w:val="24"/>
          <w:u w:val="single"/>
        </w:rPr>
        <w:t>9140</w:t>
      </w: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szCs w:val="24"/>
        </w:rPr>
        <w:t xml:space="preserve">The meeting of the </w:t>
      </w:r>
      <w:r w:rsidRPr="00432839">
        <w:rPr>
          <w:rFonts w:ascii="Times New Roman" w:hAnsi="Times New Roman"/>
          <w:szCs w:val="24"/>
          <w:u w:val="single"/>
        </w:rPr>
        <w:t xml:space="preserve">RFP Evaluation Panel </w:t>
      </w:r>
      <w:r w:rsidRPr="00432839">
        <w:rPr>
          <w:rFonts w:ascii="Times New Roman" w:hAnsi="Times New Roman"/>
          <w:szCs w:val="24"/>
        </w:rPr>
        <w:t>for the above-referenced solicitation will be held: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  <w:r w:rsidRPr="00432839">
        <w:rPr>
          <w:rFonts w:ascii="Times New Roman" w:hAnsi="Times New Roman"/>
          <w:b/>
          <w:szCs w:val="24"/>
          <w:u w:val="single"/>
        </w:rPr>
        <w:t>T</w:t>
      </w:r>
      <w:r w:rsidR="00656CCA">
        <w:rPr>
          <w:rFonts w:ascii="Times New Roman" w:hAnsi="Times New Roman"/>
          <w:b/>
          <w:szCs w:val="24"/>
          <w:u w:val="single"/>
        </w:rPr>
        <w:t xml:space="preserve">hursday, April 23, 2020 </w:t>
      </w:r>
      <w:r w:rsidRPr="00432839">
        <w:rPr>
          <w:rFonts w:ascii="Times New Roman" w:hAnsi="Times New Roman"/>
          <w:b/>
          <w:szCs w:val="24"/>
          <w:u w:val="single"/>
        </w:rPr>
        <w:t>at 9:00 AM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  <w:u w:val="single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The meeting will be held at: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b/>
          <w:szCs w:val="24"/>
        </w:rPr>
        <w:t>S</w:t>
      </w:r>
      <w:r w:rsidR="00A127B3">
        <w:rPr>
          <w:rFonts w:ascii="Times New Roman" w:hAnsi="Times New Roman"/>
          <w:b/>
          <w:szCs w:val="24"/>
        </w:rPr>
        <w:t>FAA – Division of Procurement Services</w:t>
      </w:r>
      <w:r w:rsidRPr="00432839">
        <w:rPr>
          <w:rFonts w:ascii="Times New Roman" w:hAnsi="Times New Roman"/>
          <w:b/>
          <w:szCs w:val="24"/>
        </w:rPr>
        <w:t xml:space="preserve"> </w:t>
      </w:r>
    </w:p>
    <w:p w:rsidR="00432839" w:rsidRPr="00432839" w:rsidRDefault="008A7296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1200 Main Street Suite 600 – Large Conference Room</w:t>
      </w:r>
      <w:r w:rsidR="00432839" w:rsidRPr="00432839">
        <w:rPr>
          <w:rFonts w:ascii="Times New Roman" w:hAnsi="Times New Roman"/>
          <w:b/>
          <w:szCs w:val="24"/>
        </w:rPr>
        <w:t xml:space="preserve"> 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b/>
          <w:szCs w:val="24"/>
        </w:rPr>
        <w:t>Columbia, SC 29</w:t>
      </w:r>
      <w:r w:rsidR="008A7296">
        <w:rPr>
          <w:rFonts w:ascii="Times New Roman" w:hAnsi="Times New Roman"/>
          <w:b/>
          <w:szCs w:val="24"/>
        </w:rPr>
        <w:t>201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b/>
          <w:szCs w:val="24"/>
        </w:rPr>
        <w:t xml:space="preserve">AGENDA:  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A. </w:t>
      </w:r>
      <w:r w:rsidRPr="00432839">
        <w:rPr>
          <w:rFonts w:ascii="Times New Roman" w:hAnsi="Times New Roman"/>
          <w:szCs w:val="24"/>
        </w:rPr>
        <w:tab/>
        <w:t>REGULAR SESSION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1. </w:t>
      </w:r>
      <w:r w:rsidRPr="00432839">
        <w:rPr>
          <w:rFonts w:ascii="Times New Roman" w:hAnsi="Times New Roman"/>
          <w:szCs w:val="24"/>
        </w:rPr>
        <w:tab/>
        <w:t>Open Meeting</w:t>
      </w:r>
    </w:p>
    <w:p w:rsidR="00652B51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2. </w:t>
      </w:r>
      <w:r w:rsidRPr="00432839">
        <w:rPr>
          <w:rFonts w:ascii="Times New Roman" w:hAnsi="Times New Roman"/>
          <w:szCs w:val="24"/>
        </w:rPr>
        <w:tab/>
        <w:t>Overview of Process</w:t>
      </w:r>
    </w:p>
    <w:p w:rsidR="00211E92" w:rsidRPr="00432839" w:rsidRDefault="00211E9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B. </w:t>
      </w:r>
      <w:r w:rsidRPr="00432839">
        <w:rPr>
          <w:rFonts w:ascii="Times New Roman" w:hAnsi="Times New Roman"/>
          <w:szCs w:val="24"/>
        </w:rPr>
        <w:tab/>
        <w:t>EXECUTIVE SESSION</w:t>
      </w:r>
    </w:p>
    <w:p w:rsidR="00652B51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1. </w:t>
      </w:r>
      <w:r w:rsidRPr="00432839">
        <w:rPr>
          <w:rFonts w:ascii="Times New Roman" w:hAnsi="Times New Roman"/>
          <w:szCs w:val="24"/>
        </w:rPr>
        <w:tab/>
        <w:t>Charging of Panel</w:t>
      </w:r>
    </w:p>
    <w:p w:rsidR="00211E92" w:rsidRPr="00432839" w:rsidRDefault="00211E9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C.</w:t>
      </w:r>
      <w:r w:rsidRPr="00432839">
        <w:rPr>
          <w:rFonts w:ascii="Times New Roman" w:hAnsi="Times New Roman"/>
          <w:szCs w:val="24"/>
        </w:rPr>
        <w:tab/>
        <w:t>EVALUATION OF PROPOSALS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>1.</w:t>
      </w:r>
      <w:r w:rsidRPr="00432839">
        <w:rPr>
          <w:rFonts w:ascii="Times New Roman" w:hAnsi="Times New Roman"/>
          <w:szCs w:val="24"/>
        </w:rPr>
        <w:tab/>
        <w:t xml:space="preserve">Finalize Evaluations 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ED73B0" w:rsidRPr="00432839" w:rsidRDefault="00ED73B0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Randy Barr, Sr.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Procurement Manager</w:t>
      </w:r>
    </w:p>
    <w:p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:rsidR="00432839" w:rsidRPr="00432839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Posted </w:t>
      </w:r>
      <w:r w:rsidR="00211E92">
        <w:rPr>
          <w:rFonts w:ascii="Times New Roman" w:hAnsi="Times New Roman"/>
          <w:szCs w:val="24"/>
        </w:rPr>
        <w:t>04</w:t>
      </w:r>
      <w:r w:rsidRPr="00432839">
        <w:rPr>
          <w:rFonts w:ascii="Times New Roman" w:hAnsi="Times New Roman"/>
          <w:szCs w:val="24"/>
        </w:rPr>
        <w:t>/</w:t>
      </w:r>
      <w:r w:rsidR="00211E92">
        <w:rPr>
          <w:rFonts w:ascii="Times New Roman" w:hAnsi="Times New Roman"/>
          <w:szCs w:val="24"/>
        </w:rPr>
        <w:t>21</w:t>
      </w:r>
      <w:r w:rsidRPr="00432839">
        <w:rPr>
          <w:rFonts w:ascii="Times New Roman" w:hAnsi="Times New Roman"/>
          <w:szCs w:val="24"/>
        </w:rPr>
        <w:t>/</w:t>
      </w:r>
      <w:r w:rsidR="00211E92">
        <w:rPr>
          <w:rFonts w:ascii="Times New Roman" w:hAnsi="Times New Roman"/>
          <w:szCs w:val="24"/>
        </w:rPr>
        <w:t>20</w:t>
      </w:r>
      <w:r w:rsidRPr="00432839">
        <w:rPr>
          <w:rFonts w:ascii="Times New Roman" w:hAnsi="Times New Roman"/>
          <w:szCs w:val="24"/>
        </w:rPr>
        <w:t xml:space="preserve"> </w:t>
      </w:r>
    </w:p>
    <w:p w:rsidR="00432839" w:rsidRPr="00432839" w:rsidRDefault="00432839" w:rsidP="00432839">
      <w:pPr>
        <w:textAlignment w:val="auto"/>
        <w:rPr>
          <w:rFonts w:ascii="Times New Roman" w:hAnsi="Times New Roman"/>
          <w:szCs w:val="24"/>
        </w:rPr>
      </w:pPr>
    </w:p>
    <w:p w:rsidR="00C114F9" w:rsidRDefault="00C114F9" w:rsidP="00432839">
      <w:pPr>
        <w:jc w:val="both"/>
        <w:rPr>
          <w:sz w:val="20"/>
        </w:rPr>
      </w:pPr>
    </w:p>
    <w:sectPr w:rsidR="00C114F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38335"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7F4ED" id="Rectangle 1" o:spid="_x0000_s1027" style="position:absolute;left:0;text-align:left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1"/>
    <w:rsid w:val="00036BD0"/>
    <w:rsid w:val="00036D76"/>
    <w:rsid w:val="00066DB9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A6113"/>
    <w:rsid w:val="001C1FAB"/>
    <w:rsid w:val="001F19FA"/>
    <w:rsid w:val="002028E6"/>
    <w:rsid w:val="00211E92"/>
    <w:rsid w:val="00217E87"/>
    <w:rsid w:val="00247525"/>
    <w:rsid w:val="00256216"/>
    <w:rsid w:val="00264754"/>
    <w:rsid w:val="00297233"/>
    <w:rsid w:val="002A5998"/>
    <w:rsid w:val="002E7A86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32839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52B51"/>
    <w:rsid w:val="00656CCA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A7296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7B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36C5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A0FDC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D73B0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677E5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1BFC86A"/>
  <w15:docId w15:val="{195232FC-E833-4929-A42A-11F0982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Barr, Randy</cp:lastModifiedBy>
  <cp:revision>7</cp:revision>
  <cp:lastPrinted>2009-09-24T20:34:00Z</cp:lastPrinted>
  <dcterms:created xsi:type="dcterms:W3CDTF">2020-04-21T19:07:00Z</dcterms:created>
  <dcterms:modified xsi:type="dcterms:W3CDTF">2020-04-21T19:14:00Z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