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Court Case Management System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5400017828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B1B" w:rsidRDefault="00876B1B" w:rsidP="00876B1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B1B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***PLEASE NOTE THE LOCATION CHANGE***</w:t>
      </w:r>
    </w:p>
    <w:p w:rsidR="00876B1B" w:rsidRDefault="00876B1B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0761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Thurs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August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AC1D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6B1B" w:rsidRPr="00876B1B" w:rsidRDefault="00876B1B" w:rsidP="006A0761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</w:pPr>
      <w:r w:rsidRPr="00876B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SC Judicial Branch</w:t>
      </w:r>
    </w:p>
    <w:p w:rsidR="00876B1B" w:rsidRPr="00876B1B" w:rsidRDefault="00876B1B" w:rsidP="006A0761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</w:pPr>
      <w:r w:rsidRPr="00876B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Calhoun Building</w:t>
      </w:r>
    </w:p>
    <w:p w:rsidR="00876B1B" w:rsidRPr="00876B1B" w:rsidRDefault="00876B1B" w:rsidP="006A0761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</w:pPr>
      <w:r w:rsidRPr="00876B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1220 Senate Street</w:t>
      </w:r>
    </w:p>
    <w:p w:rsidR="00876B1B" w:rsidRPr="00876B1B" w:rsidRDefault="00876B1B" w:rsidP="006A0761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</w:pPr>
      <w:r w:rsidRPr="00876B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Columbia, SC 29201</w:t>
      </w:r>
    </w:p>
    <w:p w:rsidR="00876B1B" w:rsidRPr="00876B1B" w:rsidRDefault="00876B1B" w:rsidP="006A0761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</w:pPr>
    </w:p>
    <w:p w:rsidR="006A0761" w:rsidRPr="00876B1B" w:rsidRDefault="006A0761" w:rsidP="006A0761">
      <w:pPr>
        <w:ind w:left="100" w:right="-20"/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highlight w:val="yellow"/>
        </w:rPr>
      </w:pPr>
      <w:r w:rsidRPr="00876B1B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highlight w:val="yellow"/>
        </w:rPr>
        <w:t xml:space="preserve">SC Supreme Court </w:t>
      </w:r>
      <w:proofErr w:type="spellStart"/>
      <w:r w:rsidRPr="00876B1B">
        <w:rPr>
          <w:rFonts w:ascii="Times New Roman" w:eastAsia="Times New Roman" w:hAnsi="Times New Roman" w:cs="Times New Roman"/>
          <w:b/>
          <w:bCs/>
          <w:strike/>
          <w:spacing w:val="-1"/>
          <w:sz w:val="24"/>
          <w:szCs w:val="24"/>
          <w:highlight w:val="yellow"/>
        </w:rPr>
        <w:t>Bldg</w:t>
      </w:r>
      <w:bookmarkStart w:id="0" w:name="_GoBack"/>
      <w:bookmarkEnd w:id="0"/>
      <w:proofErr w:type="spellEnd"/>
    </w:p>
    <w:p w:rsidR="006A0761" w:rsidRPr="00876B1B" w:rsidRDefault="006A0761" w:rsidP="006A0761">
      <w:pPr>
        <w:ind w:left="100" w:right="-20"/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</w:pPr>
      <w:r w:rsidRPr="00876B1B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1231 Gervais Street</w:t>
      </w:r>
    </w:p>
    <w:p w:rsidR="006A0761" w:rsidRPr="00876B1B" w:rsidRDefault="006A0761" w:rsidP="006A0761">
      <w:pPr>
        <w:ind w:left="100" w:right="-20"/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</w:pPr>
      <w:r w:rsidRPr="00876B1B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>2</w:t>
      </w:r>
      <w:r w:rsidRPr="00876B1B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  <w:vertAlign w:val="superscript"/>
        </w:rPr>
        <w:t>nd</w:t>
      </w:r>
      <w:r w:rsidRPr="00876B1B">
        <w:rPr>
          <w:rFonts w:ascii="Times New Roman" w:eastAsia="Times New Roman" w:hAnsi="Times New Roman" w:cs="Times New Roman"/>
          <w:b/>
          <w:strike/>
          <w:sz w:val="24"/>
          <w:szCs w:val="24"/>
          <w:highlight w:val="yellow"/>
        </w:rPr>
        <w:t xml:space="preserve"> Floor Conference Room</w:t>
      </w:r>
    </w:p>
    <w:p w:rsidR="006A0761" w:rsidRPr="00876B1B" w:rsidRDefault="006A0761" w:rsidP="006A0761">
      <w:pPr>
        <w:spacing w:line="275" w:lineRule="exact"/>
        <w:ind w:left="100" w:right="-20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76B1B">
        <w:rPr>
          <w:rFonts w:ascii="Times New Roman" w:eastAsia="Times New Roman" w:hAnsi="Times New Roman" w:cs="Times New Roman"/>
          <w:b/>
          <w:bCs/>
          <w:strike/>
          <w:sz w:val="24"/>
          <w:szCs w:val="24"/>
          <w:highlight w:val="yellow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AC1DE6" w:rsidRDefault="00AC1DE6" w:rsidP="00AC1DE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AC1DE6" w:rsidRDefault="00AC1DE6" w:rsidP="00AC1DE6">
      <w:pPr>
        <w:spacing w:before="14" w:line="260" w:lineRule="exact"/>
        <w:rPr>
          <w:sz w:val="26"/>
          <w:szCs w:val="26"/>
        </w:rPr>
      </w:pPr>
    </w:p>
    <w:p w:rsidR="00AC1DE6" w:rsidRDefault="00AC1DE6" w:rsidP="00AC1DE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z w:val="24"/>
          <w:szCs w:val="24"/>
        </w:rPr>
        <w:t>D</w:t>
      </w:r>
      <w:r w:rsidR="006A0761">
        <w:rPr>
          <w:rFonts w:ascii="Times New Roman" w:eastAsia="Times New Roman" w:hAnsi="Times New Roman" w:cs="Times New Roman"/>
          <w:sz w:val="24"/>
          <w:szCs w:val="24"/>
        </w:rPr>
        <w:t>iscussion of Demonstrations</w:t>
      </w:r>
    </w:p>
    <w:p w:rsidR="006A0761" w:rsidRDefault="006A0761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Demonstrations Scoring</w:t>
      </w:r>
    </w:p>
    <w:p w:rsidR="00AC1DE6" w:rsidRDefault="00AC1DE6" w:rsidP="00AC1DE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643A"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:rsidR="00AC1DE6" w:rsidRDefault="00AC1DE6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0761">
        <w:rPr>
          <w:rFonts w:ascii="Times New Roman" w:eastAsia="Times New Roman" w:hAnsi="Times New Roman" w:cs="Times New Roman"/>
          <w:sz w:val="24"/>
          <w:szCs w:val="24"/>
        </w:rPr>
        <w:t>Sign Evaluator Score Sheets</w:t>
      </w:r>
    </w:p>
    <w:p w:rsidR="006A0761" w:rsidRDefault="006A0761" w:rsidP="00AC1DE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84996" w:rsidRPr="004006E6" w:rsidRDefault="006A209F" w:rsidP="006A076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  <w:r w:rsidR="004006E6"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E5F02"/>
    <w:rsid w:val="003141C2"/>
    <w:rsid w:val="00370EA9"/>
    <w:rsid w:val="004006E6"/>
    <w:rsid w:val="00420470"/>
    <w:rsid w:val="004C04A4"/>
    <w:rsid w:val="005C3D76"/>
    <w:rsid w:val="005F270C"/>
    <w:rsid w:val="00606BDD"/>
    <w:rsid w:val="00615698"/>
    <w:rsid w:val="006A0761"/>
    <w:rsid w:val="006A209F"/>
    <w:rsid w:val="008211CB"/>
    <w:rsid w:val="0086579A"/>
    <w:rsid w:val="00876B1B"/>
    <w:rsid w:val="008A6C58"/>
    <w:rsid w:val="008B3062"/>
    <w:rsid w:val="0092485A"/>
    <w:rsid w:val="009603AC"/>
    <w:rsid w:val="009B1FAF"/>
    <w:rsid w:val="00AC1DE6"/>
    <w:rsid w:val="00AE3482"/>
    <w:rsid w:val="00B0643A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4B71B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2019-07-24T16:00:00Z</dcterms:created>
  <dcterms:modified xsi:type="dcterms:W3CDTF">2019-07-24T16:00:00Z</dcterms:modified>
</cp:coreProperties>
</file>