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56963" w:rsidRDefault="00B56963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8D1860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5328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4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BC7F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AA14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A25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C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606923" w:rsidP="004F548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Dept of Health and Human Services</w:t>
      </w:r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410BCC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</w:t>
      </w:r>
      <w:r w:rsidR="00AA141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5328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Conference Room</w:t>
      </w:r>
    </w:p>
    <w:p w:rsidR="00B8002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4F548B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4F548B" w:rsidRDefault="004F548B" w:rsidP="004F54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F548B" w:rsidRDefault="004F548B" w:rsidP="004F548B">
      <w:pPr>
        <w:spacing w:before="14" w:line="260" w:lineRule="exact"/>
        <w:rPr>
          <w:sz w:val="26"/>
          <w:szCs w:val="26"/>
        </w:rPr>
      </w:pPr>
    </w:p>
    <w:p w:rsidR="004F548B" w:rsidRDefault="004F548B" w:rsidP="004F54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F548B" w:rsidRDefault="004F548B" w:rsidP="004F54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370EA9" w:rsidRDefault="004F3A45" w:rsidP="004F548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A2549"/>
    <w:rsid w:val="003653AD"/>
    <w:rsid w:val="00370EA9"/>
    <w:rsid w:val="00410BCC"/>
    <w:rsid w:val="004C04A4"/>
    <w:rsid w:val="004F3A45"/>
    <w:rsid w:val="004F548B"/>
    <w:rsid w:val="005324CF"/>
    <w:rsid w:val="0053287B"/>
    <w:rsid w:val="00547192"/>
    <w:rsid w:val="00584C1A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8D1860"/>
    <w:rsid w:val="009B1FAF"/>
    <w:rsid w:val="009D2429"/>
    <w:rsid w:val="009E11A7"/>
    <w:rsid w:val="00AA1416"/>
    <w:rsid w:val="00AB0377"/>
    <w:rsid w:val="00AD7A74"/>
    <w:rsid w:val="00AE3482"/>
    <w:rsid w:val="00B56963"/>
    <w:rsid w:val="00B67E97"/>
    <w:rsid w:val="00B80026"/>
    <w:rsid w:val="00BC7F6A"/>
    <w:rsid w:val="00C13910"/>
    <w:rsid w:val="00C3036E"/>
    <w:rsid w:val="00C334A3"/>
    <w:rsid w:val="00C67467"/>
    <w:rsid w:val="00CB07B3"/>
    <w:rsid w:val="00CC12CC"/>
    <w:rsid w:val="00CD532D"/>
    <w:rsid w:val="00D61427"/>
    <w:rsid w:val="00DD1660"/>
    <w:rsid w:val="00DD5E68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280997B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2019-07-16T17:50:00Z</dcterms:created>
  <dcterms:modified xsi:type="dcterms:W3CDTF">2019-07-16T17:50:00Z</dcterms:modified>
</cp:coreProperties>
</file>