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9F" w:rsidRDefault="006A209F" w:rsidP="006A209F"/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NOTICE - Meeting</w:t>
      </w:r>
      <w:r w:rsidR="00DA3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209F" w:rsidRDefault="00CF6064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Website Maintenance &amp; Marketing Services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Department of Commerce</w:t>
      </w:r>
    </w:p>
    <w:p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="00CF6064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5400019012</w:t>
      </w:r>
    </w:p>
    <w:p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09F" w:rsidRPr="00B80026" w:rsidRDefault="00DA31DE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>eeting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Default="00DA31DE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February</w:t>
      </w:r>
      <w:r w:rsidR="006A20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</w:t>
      </w:r>
      <w:r w:rsid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following times:</w:t>
      </w:r>
    </w:p>
    <w:p w:rsidR="00DA31DE" w:rsidRPr="00DA31DE" w:rsidRDefault="00DA31DE" w:rsidP="00DA31DE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31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8:30 am</w:t>
      </w:r>
    </w:p>
    <w:p w:rsidR="00DA31DE" w:rsidRPr="00DA31DE" w:rsidRDefault="00DA31DE" w:rsidP="00DA31DE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31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11:00 am</w:t>
      </w:r>
    </w:p>
    <w:p w:rsidR="00DA31DE" w:rsidRPr="00DA31DE" w:rsidRDefault="00DA31DE" w:rsidP="00DA31DE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31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2:00 pm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</w:t>
      </w:r>
      <w:r w:rsidR="00DA7AF3">
        <w:rPr>
          <w:rFonts w:ascii="Times New Roman" w:eastAsia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209F" w:rsidRPr="008B0F31" w:rsidRDefault="008B0F31" w:rsidP="006A209F">
      <w:pPr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8B0F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Department of Commerce</w:t>
      </w:r>
    </w:p>
    <w:p w:rsidR="006A209F" w:rsidRPr="008B0F31" w:rsidRDefault="0006008D" w:rsidP="006A209F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F31">
        <w:rPr>
          <w:rFonts w:ascii="Times New Roman" w:eastAsia="Times New Roman" w:hAnsi="Times New Roman" w:cs="Times New Roman"/>
          <w:b/>
          <w:sz w:val="24"/>
          <w:szCs w:val="24"/>
        </w:rPr>
        <w:t xml:space="preserve">1201 Main Street, </w:t>
      </w:r>
      <w:r w:rsidR="008B0F31" w:rsidRPr="008B0F3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A12E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B0F31" w:rsidRPr="008B0F3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8B0F31" w:rsidRPr="008B0F31">
        <w:rPr>
          <w:rFonts w:ascii="Times New Roman" w:eastAsia="Times New Roman" w:hAnsi="Times New Roman" w:cs="Times New Roman"/>
          <w:b/>
          <w:sz w:val="24"/>
          <w:szCs w:val="24"/>
        </w:rPr>
        <w:t xml:space="preserve"> floor</w:t>
      </w:r>
    </w:p>
    <w:p w:rsidR="006A209F" w:rsidRPr="008B0F31" w:rsidRDefault="00961FC0" w:rsidP="006A209F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F31">
        <w:rPr>
          <w:rFonts w:ascii="Times New Roman" w:eastAsia="Times New Roman" w:hAnsi="Times New Roman" w:cs="Times New Roman"/>
          <w:b/>
          <w:sz w:val="24"/>
          <w:szCs w:val="24"/>
        </w:rPr>
        <w:t>Wateree Room</w:t>
      </w:r>
    </w:p>
    <w:p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8B0F31"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:rsidR="006A209F" w:rsidRDefault="006A209F" w:rsidP="006A209F">
      <w:pPr>
        <w:spacing w:before="12" w:line="260" w:lineRule="exact"/>
        <w:rPr>
          <w:sz w:val="26"/>
          <w:szCs w:val="26"/>
        </w:rPr>
      </w:pPr>
    </w:p>
    <w:p w:rsidR="00DA31DE" w:rsidRDefault="00DA31DE" w:rsidP="00DA31DE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:rsidR="00DA31DE" w:rsidRDefault="00DA31DE" w:rsidP="00DA31DE">
      <w:pPr>
        <w:spacing w:before="14" w:line="260" w:lineRule="exact"/>
        <w:rPr>
          <w:sz w:val="26"/>
          <w:szCs w:val="26"/>
        </w:rPr>
      </w:pPr>
    </w:p>
    <w:p w:rsidR="00DA31DE" w:rsidRDefault="00DA31DE" w:rsidP="00DA31DE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DA31DE" w:rsidRDefault="00DA31DE" w:rsidP="00DA31DE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DA31DE" w:rsidRDefault="00DA31DE" w:rsidP="00DA31DE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DA31DE" w:rsidRDefault="00DA31DE" w:rsidP="00DA31DE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Demonstration</w:t>
      </w:r>
    </w:p>
    <w:p w:rsidR="00DA31DE" w:rsidRDefault="00DA31DE" w:rsidP="00DA31DE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:rsidR="00DA31DE" w:rsidRDefault="00DA31DE" w:rsidP="00DA31DE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Adjourn</w:t>
      </w: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before="11" w:line="220" w:lineRule="exact"/>
      </w:pP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284996" w:rsidRPr="004006E6" w:rsidRDefault="006A209F" w:rsidP="00DA31DE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  <w:r w:rsidR="004006E6"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ED1" w:rsidRDefault="00130ED1" w:rsidP="00F408E5">
      <w:r>
        <w:separator/>
      </w:r>
    </w:p>
  </w:endnote>
  <w:endnote w:type="continuationSeparator" w:id="0">
    <w:p w:rsidR="00130ED1" w:rsidRDefault="00130ED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ED1" w:rsidRDefault="00130ED1" w:rsidP="00F408E5">
      <w:r>
        <w:separator/>
      </w:r>
    </w:p>
  </w:footnote>
  <w:footnote w:type="continuationSeparator" w:id="0">
    <w:p w:rsidR="00130ED1" w:rsidRDefault="00130ED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60146"/>
    <w:multiLevelType w:val="hybridMultilevel"/>
    <w:tmpl w:val="33825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130ED1"/>
    <w:rsid w:val="00241B61"/>
    <w:rsid w:val="00284996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92485A"/>
    <w:rsid w:val="00961FC0"/>
    <w:rsid w:val="009B1FAF"/>
    <w:rsid w:val="00AE3482"/>
    <w:rsid w:val="00BC62A8"/>
    <w:rsid w:val="00C13910"/>
    <w:rsid w:val="00C3036E"/>
    <w:rsid w:val="00C327FF"/>
    <w:rsid w:val="00C334A3"/>
    <w:rsid w:val="00CA1211"/>
    <w:rsid w:val="00CC12CC"/>
    <w:rsid w:val="00CF6064"/>
    <w:rsid w:val="00D278ED"/>
    <w:rsid w:val="00DA31DE"/>
    <w:rsid w:val="00DA7AF3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39DAAA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2020-02-07T18:39:00Z</dcterms:created>
  <dcterms:modified xsi:type="dcterms:W3CDTF">2020-02-07T18:39:00Z</dcterms:modified>
</cp:coreProperties>
</file>