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BC7F6A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Enrollment Management System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BC7F6A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5400015795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BC7F6A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9B3A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</w:t>
      </w:r>
      <w:r w:rsidR="00AB03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B3A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9B3A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B3A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9B3A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BC7F6A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Spartanburg Community</w:t>
      </w:r>
      <w:r w:rsidR="00AB03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College</w:t>
      </w:r>
    </w:p>
    <w:p w:rsidR="00BC7F6A" w:rsidRDefault="009B3A02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Ledbetter Building, Room 106</w:t>
      </w:r>
    </w:p>
    <w:p w:rsidR="00D61427" w:rsidRDefault="009B3A02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107 Community College Drive</w:t>
      </w:r>
    </w:p>
    <w:p w:rsidR="00B80026" w:rsidRDefault="00D61427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Spartanburg, SC 29303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9B3A02" w:rsidRDefault="009B3A02" w:rsidP="009B3A0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9B3A02" w:rsidRPr="003B6954" w:rsidRDefault="009B3A02" w:rsidP="009B3A02">
      <w:pPr>
        <w:spacing w:before="14" w:line="260" w:lineRule="exact"/>
        <w:rPr>
          <w:sz w:val="24"/>
          <w:szCs w:val="24"/>
        </w:rPr>
      </w:pPr>
    </w:p>
    <w:p w:rsidR="009B3A02" w:rsidRPr="003B6954" w:rsidRDefault="009B3A02" w:rsidP="009B3A02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9B3A02" w:rsidRPr="003B6954" w:rsidRDefault="009B3A02" w:rsidP="009B3A02">
      <w:pPr>
        <w:pStyle w:val="ListParagraph"/>
        <w:spacing w:line="200" w:lineRule="exact"/>
        <w:rPr>
          <w:sz w:val="24"/>
          <w:szCs w:val="24"/>
        </w:rPr>
      </w:pPr>
    </w:p>
    <w:p w:rsidR="009B3A02" w:rsidRPr="003B6954" w:rsidRDefault="009B3A02" w:rsidP="009B3A02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9B3A02" w:rsidRPr="003B6954" w:rsidRDefault="009B3A02" w:rsidP="009B3A02">
      <w:pPr>
        <w:pStyle w:val="ListParagraph"/>
        <w:rPr>
          <w:sz w:val="24"/>
          <w:szCs w:val="24"/>
        </w:rPr>
      </w:pPr>
    </w:p>
    <w:p w:rsidR="009B3A02" w:rsidRPr="003B6954" w:rsidRDefault="009B3A02" w:rsidP="009B3A02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9B3A02" w:rsidRPr="003B6954" w:rsidRDefault="009B3A02" w:rsidP="009B3A02">
      <w:pPr>
        <w:spacing w:line="200" w:lineRule="exact"/>
        <w:rPr>
          <w:sz w:val="24"/>
          <w:szCs w:val="24"/>
        </w:rPr>
      </w:pPr>
    </w:p>
    <w:p w:rsidR="009B3A02" w:rsidRPr="003B6954" w:rsidRDefault="009B3A02" w:rsidP="009B3A02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B80026" w:rsidRDefault="00B80026" w:rsidP="00B8002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4F3A45" w:rsidRDefault="004F3A45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EA9" w:rsidRDefault="00370EA9">
      <w:bookmarkStart w:id="0" w:name="_GoBack"/>
      <w:bookmarkEnd w:id="0"/>
    </w:p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B1FAF"/>
    <w:rsid w:val="009B3A02"/>
    <w:rsid w:val="009D2429"/>
    <w:rsid w:val="009E11A7"/>
    <w:rsid w:val="00AB0377"/>
    <w:rsid w:val="00AD7A74"/>
    <w:rsid w:val="00AE3482"/>
    <w:rsid w:val="00B80026"/>
    <w:rsid w:val="00BC7F6A"/>
    <w:rsid w:val="00C13910"/>
    <w:rsid w:val="00C3036E"/>
    <w:rsid w:val="00C334A3"/>
    <w:rsid w:val="00CB07B3"/>
    <w:rsid w:val="00CC12CC"/>
    <w:rsid w:val="00CD532D"/>
    <w:rsid w:val="00D61427"/>
    <w:rsid w:val="00DD1660"/>
    <w:rsid w:val="00ED6351"/>
    <w:rsid w:val="00F408E5"/>
    <w:rsid w:val="00F575A6"/>
    <w:rsid w:val="00FA3439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C77BF5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2019-01-29T19:56:00Z</dcterms:created>
  <dcterms:modified xsi:type="dcterms:W3CDTF">2019-01-29T19:56:00Z</dcterms:modified>
</cp:coreProperties>
</file>