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9E11A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CCTC CRM Solution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AB037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5400015818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047E29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</w:t>
      </w:r>
      <w:r w:rsidR="006800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</w:t>
      </w:r>
      <w:r w:rsidR="008A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F67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AB0377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Central Carolina Technical College</w:t>
      </w:r>
    </w:p>
    <w:p w:rsidR="00B80026" w:rsidRDefault="00AB0377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506 N.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Guignard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Drive, Building M</w:t>
      </w:r>
      <w:r w:rsidR="006800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00, Room </w:t>
      </w:r>
      <w:r w:rsidR="006800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555</w:t>
      </w:r>
    </w:p>
    <w:p w:rsidR="00B80026" w:rsidRDefault="00AB0377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Sumter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680051" w:rsidRDefault="00680051" w:rsidP="00680051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680051" w:rsidRPr="003B6954" w:rsidRDefault="00680051" w:rsidP="00680051">
      <w:pPr>
        <w:spacing w:before="14" w:line="260" w:lineRule="exact"/>
        <w:rPr>
          <w:sz w:val="24"/>
          <w:szCs w:val="24"/>
        </w:rPr>
      </w:pPr>
      <w:bookmarkStart w:id="0" w:name="_GoBack"/>
      <w:bookmarkEnd w:id="0"/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680051" w:rsidRPr="003B6954" w:rsidRDefault="00680051" w:rsidP="00680051">
      <w:pPr>
        <w:pStyle w:val="ListParagraph"/>
        <w:spacing w:line="200" w:lineRule="exact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680051" w:rsidRPr="003B6954" w:rsidRDefault="00680051" w:rsidP="00680051">
      <w:pPr>
        <w:pStyle w:val="ListParagraph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680051" w:rsidRPr="003B6954" w:rsidRDefault="00680051" w:rsidP="00680051">
      <w:pPr>
        <w:spacing w:line="200" w:lineRule="exact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47E29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051"/>
    <w:rsid w:val="0068038B"/>
    <w:rsid w:val="00686B75"/>
    <w:rsid w:val="008211CB"/>
    <w:rsid w:val="0086579A"/>
    <w:rsid w:val="008A6C58"/>
    <w:rsid w:val="008A7496"/>
    <w:rsid w:val="009B1FAF"/>
    <w:rsid w:val="009D2429"/>
    <w:rsid w:val="009E11A7"/>
    <w:rsid w:val="00AB0377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DE2386"/>
    <w:rsid w:val="00ED6351"/>
    <w:rsid w:val="00F408E5"/>
    <w:rsid w:val="00F575A6"/>
    <w:rsid w:val="00F675C7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8E8A52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2018-11-16T14:53:00Z</dcterms:created>
  <dcterms:modified xsi:type="dcterms:W3CDTF">2018-11-16T14:53:00Z</dcterms:modified>
</cp:coreProperties>
</file>