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9E11A7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CCTC CRM Solution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AB0377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5400015818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80051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</w:t>
      </w:r>
      <w:r w:rsidR="008A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AB0377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Central Carolina Technical College</w:t>
      </w:r>
    </w:p>
    <w:p w:rsidR="00B80026" w:rsidRDefault="00AB0377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506 N.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Guignard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Drive, Building M</w:t>
      </w:r>
      <w:r w:rsidR="006800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00, Room </w:t>
      </w:r>
      <w:r w:rsidR="006800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555</w:t>
      </w:r>
      <w:bookmarkStart w:id="0" w:name="_GoBack"/>
      <w:bookmarkEnd w:id="0"/>
    </w:p>
    <w:p w:rsidR="00B80026" w:rsidRDefault="00AB0377" w:rsidP="00B8002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Sumter</w:t>
      </w:r>
      <w:r w:rsidR="006118D5">
        <w:rPr>
          <w:rFonts w:ascii="Times New Roman" w:eastAsia="Times New Roman" w:hAnsi="Times New Roman" w:cs="Times New Roman"/>
          <w:b/>
          <w:bCs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150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680051" w:rsidRDefault="00680051" w:rsidP="00680051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680051" w:rsidRPr="003B6954" w:rsidRDefault="00680051" w:rsidP="00680051">
      <w:pPr>
        <w:spacing w:before="14" w:line="260" w:lineRule="exact"/>
        <w:rPr>
          <w:sz w:val="24"/>
          <w:szCs w:val="24"/>
        </w:rPr>
      </w:pPr>
    </w:p>
    <w:p w:rsidR="00680051" w:rsidRPr="003B6954" w:rsidRDefault="00680051" w:rsidP="00680051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680051" w:rsidRPr="003B6954" w:rsidRDefault="00680051" w:rsidP="00680051">
      <w:pPr>
        <w:pStyle w:val="ListParagraph"/>
        <w:spacing w:line="200" w:lineRule="exact"/>
        <w:rPr>
          <w:sz w:val="24"/>
          <w:szCs w:val="24"/>
        </w:rPr>
      </w:pPr>
    </w:p>
    <w:p w:rsidR="00680051" w:rsidRPr="003B6954" w:rsidRDefault="00680051" w:rsidP="00680051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680051" w:rsidRPr="003B6954" w:rsidRDefault="00680051" w:rsidP="00680051">
      <w:pPr>
        <w:pStyle w:val="ListParagraph"/>
        <w:rPr>
          <w:sz w:val="24"/>
          <w:szCs w:val="24"/>
        </w:rPr>
      </w:pPr>
    </w:p>
    <w:p w:rsidR="00680051" w:rsidRPr="003B6954" w:rsidRDefault="00680051" w:rsidP="00680051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680051" w:rsidRPr="003B6954" w:rsidRDefault="00680051" w:rsidP="00680051">
      <w:pPr>
        <w:spacing w:line="200" w:lineRule="exact"/>
        <w:rPr>
          <w:sz w:val="24"/>
          <w:szCs w:val="24"/>
        </w:rPr>
      </w:pPr>
    </w:p>
    <w:p w:rsidR="00680051" w:rsidRPr="003B6954" w:rsidRDefault="00680051" w:rsidP="00680051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6923" w:rsidRDefault="00606923" w:rsidP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18D5"/>
    <w:rsid w:val="00615698"/>
    <w:rsid w:val="00680051"/>
    <w:rsid w:val="0068038B"/>
    <w:rsid w:val="00686B75"/>
    <w:rsid w:val="008211CB"/>
    <w:rsid w:val="0086579A"/>
    <w:rsid w:val="008A6C58"/>
    <w:rsid w:val="008A7496"/>
    <w:rsid w:val="009B1FAF"/>
    <w:rsid w:val="009D2429"/>
    <w:rsid w:val="009E11A7"/>
    <w:rsid w:val="00AB0377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DD1660"/>
    <w:rsid w:val="00DE2386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BB974FF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2018-11-05T19:44:00Z</dcterms:created>
  <dcterms:modified xsi:type="dcterms:W3CDTF">2018-11-05T19:44:00Z</dcterms:modified>
</cp:coreProperties>
</file>