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23" w:rsidRDefault="00606923"/>
    <w:p w:rsidR="00606923" w:rsidRPr="00B80026" w:rsidRDefault="00686B75" w:rsidP="00686B75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B80026" w:rsidRPr="00B80026" w:rsidRDefault="00B80026" w:rsidP="00686B75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06923" w:rsidRPr="00B80026" w:rsidRDefault="00B80026" w:rsidP="00606923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:rsidR="00B80026" w:rsidRPr="00B80026" w:rsidRDefault="00B80026" w:rsidP="00606923">
      <w:pPr>
        <w:rPr>
          <w:rFonts w:ascii="Times New Roman" w:hAnsi="Times New Roman" w:cs="Times New Roman"/>
          <w:sz w:val="24"/>
          <w:szCs w:val="24"/>
        </w:rPr>
      </w:pPr>
    </w:p>
    <w:p w:rsidR="00606923" w:rsidRPr="00B80026" w:rsidRDefault="00606923" w:rsidP="00686B75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686B75" w:rsidRPr="00B80026" w:rsidRDefault="00686B75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06923" w:rsidRDefault="006118D5" w:rsidP="00686B7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SCDC Inmate Telephone, Kiosk &amp; Tablet Systems</w:t>
      </w:r>
    </w:p>
    <w:p w:rsidR="00B80026" w:rsidRPr="00B80026" w:rsidRDefault="00B80026" w:rsidP="00686B7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80026" w:rsidRDefault="006118D5" w:rsidP="00686B7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5400014683</w:t>
      </w:r>
    </w:p>
    <w:p w:rsidR="00B80026" w:rsidRDefault="00B80026" w:rsidP="00B80026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6923" w:rsidRPr="00B80026" w:rsidRDefault="00606923" w:rsidP="00B80026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B80026" w:rsidRDefault="00CD5916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</w:t>
      </w:r>
      <w:r w:rsidR="006118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es</w:t>
      </w:r>
      <w:r w:rsidR="009D242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day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9427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October 9</w:t>
      </w:r>
      <w:bookmarkStart w:id="0" w:name="_GoBack"/>
      <w:bookmarkEnd w:id="0"/>
      <w:r w:rsidR="009D242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201</w:t>
      </w:r>
      <w:r w:rsidR="006118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:00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606923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80026" w:rsidRDefault="00B80026" w:rsidP="00B80026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6118D5">
        <w:rPr>
          <w:rFonts w:ascii="Times New Roman" w:eastAsia="Times New Roman" w:hAnsi="Times New Roman" w:cs="Times New Roman"/>
          <w:b/>
          <w:bCs/>
          <w:sz w:val="24"/>
          <w:szCs w:val="24"/>
        </w:rPr>
        <w:t>Department of Corrections</w:t>
      </w:r>
    </w:p>
    <w:p w:rsidR="00B80026" w:rsidRDefault="006118D5" w:rsidP="00B80026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4420 Broad River Road</w:t>
      </w:r>
    </w:p>
    <w:p w:rsidR="00B80026" w:rsidRDefault="006118D5" w:rsidP="00B80026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29210</w:t>
      </w:r>
    </w:p>
    <w:p w:rsidR="00B80026" w:rsidRDefault="00B80026" w:rsidP="00B80026">
      <w:pPr>
        <w:spacing w:before="12" w:line="260" w:lineRule="exact"/>
        <w:rPr>
          <w:sz w:val="26"/>
          <w:szCs w:val="26"/>
        </w:rPr>
      </w:pPr>
    </w:p>
    <w:p w:rsidR="00CD5916" w:rsidRDefault="00CD5916" w:rsidP="00CD5916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:rsidR="00CD5916" w:rsidRDefault="00CD5916" w:rsidP="00CD5916">
      <w:pPr>
        <w:spacing w:before="14" w:line="260" w:lineRule="exact"/>
        <w:rPr>
          <w:sz w:val="26"/>
          <w:szCs w:val="26"/>
        </w:rPr>
      </w:pPr>
    </w:p>
    <w:p w:rsidR="00CD5916" w:rsidRDefault="00CD5916" w:rsidP="00CD5916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CD5916" w:rsidRDefault="00CD5916" w:rsidP="00CD5916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CD5916" w:rsidRDefault="00CD5916" w:rsidP="00CD5916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CD5916" w:rsidRDefault="00CD5916" w:rsidP="00CD5916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CD5916" w:rsidRDefault="00CD5916" w:rsidP="00CD5916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:rsidR="00CD5916" w:rsidRDefault="00CD5916" w:rsidP="00CD5916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 OF PROPOSALS</w:t>
      </w:r>
    </w:p>
    <w:p w:rsidR="00CD5916" w:rsidRDefault="00CD5916" w:rsidP="00CD5916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:rsidR="00B80026" w:rsidRDefault="00B80026" w:rsidP="00B80026">
      <w:pPr>
        <w:spacing w:line="200" w:lineRule="exact"/>
        <w:rPr>
          <w:sz w:val="20"/>
          <w:szCs w:val="20"/>
        </w:rPr>
      </w:pPr>
    </w:p>
    <w:p w:rsidR="00B80026" w:rsidRDefault="00B80026" w:rsidP="00B80026">
      <w:pPr>
        <w:spacing w:line="200" w:lineRule="exact"/>
        <w:rPr>
          <w:sz w:val="20"/>
          <w:szCs w:val="20"/>
        </w:rPr>
      </w:pPr>
    </w:p>
    <w:p w:rsidR="00B80026" w:rsidRDefault="00B80026" w:rsidP="00B80026">
      <w:pPr>
        <w:spacing w:line="200" w:lineRule="exact"/>
        <w:rPr>
          <w:sz w:val="20"/>
          <w:szCs w:val="20"/>
        </w:rPr>
      </w:pPr>
    </w:p>
    <w:p w:rsidR="00B80026" w:rsidRDefault="00B80026" w:rsidP="00B80026">
      <w:pPr>
        <w:spacing w:before="11" w:line="220" w:lineRule="exact"/>
      </w:pPr>
    </w:p>
    <w:p w:rsidR="00B80026" w:rsidRDefault="00B80026" w:rsidP="00B80026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:rsidR="004F3A45" w:rsidRDefault="004F3A45" w:rsidP="00B80026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370EA9" w:rsidRDefault="00370EA9"/>
    <w:sectPr w:rsidR="00370EA9" w:rsidSect="00CC12CC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B3" w:rsidRDefault="00CB07B3" w:rsidP="00F408E5">
      <w:r>
        <w:separator/>
      </w:r>
    </w:p>
  </w:endnote>
  <w:endnote w:type="continuationSeparator" w:id="0">
    <w:p w:rsidR="00CB07B3" w:rsidRDefault="00CB07B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B3" w:rsidRDefault="00CB07B3" w:rsidP="00F408E5">
      <w:r>
        <w:separator/>
      </w:r>
    </w:p>
  </w:footnote>
  <w:footnote w:type="continuationSeparator" w:id="0">
    <w:p w:rsidR="00CB07B3" w:rsidRDefault="00CB07B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5"/>
    <w:rsid w:val="0000282E"/>
    <w:rsid w:val="000A2080"/>
    <w:rsid w:val="000D08D7"/>
    <w:rsid w:val="00114419"/>
    <w:rsid w:val="003653AD"/>
    <w:rsid w:val="00370EA9"/>
    <w:rsid w:val="004C04A4"/>
    <w:rsid w:val="004F3A45"/>
    <w:rsid w:val="005324CF"/>
    <w:rsid w:val="00547192"/>
    <w:rsid w:val="005C3D76"/>
    <w:rsid w:val="005F270C"/>
    <w:rsid w:val="00606923"/>
    <w:rsid w:val="00606BDD"/>
    <w:rsid w:val="006118D5"/>
    <w:rsid w:val="00615698"/>
    <w:rsid w:val="0068038B"/>
    <w:rsid w:val="00686B75"/>
    <w:rsid w:val="008211CB"/>
    <w:rsid w:val="0086579A"/>
    <w:rsid w:val="008A6C58"/>
    <w:rsid w:val="0094276D"/>
    <w:rsid w:val="009B1FAF"/>
    <w:rsid w:val="009D2429"/>
    <w:rsid w:val="00AD7A74"/>
    <w:rsid w:val="00AE3482"/>
    <w:rsid w:val="00B80026"/>
    <w:rsid w:val="00C13910"/>
    <w:rsid w:val="00C3036E"/>
    <w:rsid w:val="00C334A3"/>
    <w:rsid w:val="00CB07B3"/>
    <w:rsid w:val="00CC12CC"/>
    <w:rsid w:val="00CD532D"/>
    <w:rsid w:val="00CD5916"/>
    <w:rsid w:val="00DD1660"/>
    <w:rsid w:val="00ED6351"/>
    <w:rsid w:val="00F408E5"/>
    <w:rsid w:val="00F42D21"/>
    <w:rsid w:val="00F575A6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Johanne Sullivan</cp:lastModifiedBy>
  <cp:revision>2</cp:revision>
  <cp:lastPrinted>2016-06-30T20:28:00Z</cp:lastPrinted>
  <dcterms:created xsi:type="dcterms:W3CDTF">2018-09-28T12:53:00Z</dcterms:created>
  <dcterms:modified xsi:type="dcterms:W3CDTF">2018-09-28T12:53:00Z</dcterms:modified>
</cp:coreProperties>
</file>