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A816A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816AF" w:rsidRDefault="00A816AF" w:rsidP="00A816AF">
      <w:pPr>
        <w:spacing w:before="14" w:line="260" w:lineRule="exact"/>
        <w:rPr>
          <w:sz w:val="26"/>
          <w:szCs w:val="26"/>
        </w:rPr>
      </w:pPr>
    </w:p>
    <w:p w:rsidR="00A816AF" w:rsidRDefault="00A816AF" w:rsidP="00A816A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816AF" w:rsidRDefault="00A816AF" w:rsidP="00A816A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816AF" w:rsidRDefault="00A816AF" w:rsidP="00A816A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A816AF" w:rsidRDefault="00A816AF" w:rsidP="00A816A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816AF" w:rsidRDefault="00A816AF" w:rsidP="00A816A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A816AF" w:rsidRDefault="00A816AF" w:rsidP="00A816A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A816AF" w:rsidRDefault="00A816AF" w:rsidP="00A816A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>
      <w:bookmarkStart w:id="0" w:name="_GoBack"/>
      <w:bookmarkEnd w:id="0"/>
    </w:p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265B97"/>
    <w:rsid w:val="003653AD"/>
    <w:rsid w:val="00370EA9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2018-01-18T19:23:00Z</dcterms:created>
  <dcterms:modified xsi:type="dcterms:W3CDTF">2018-01-18T19:23:00Z</dcterms:modified>
</cp:coreProperties>
</file>