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to receive information from various subject matter expert teams</w:t>
      </w:r>
      <w:bookmarkStart w:id="0" w:name="_GoBack"/>
      <w:bookmarkEnd w:id="0"/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 at: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7E5C61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="004C7E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South Park Circle,</w:t>
      </w:r>
    </w:p>
    <w:p w:rsidR="004C7ED9" w:rsidRDefault="004109FA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Building 1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109FA" w:rsidRPr="004109FA" w:rsidRDefault="004109FA" w:rsidP="004109FA">
      <w:pPr>
        <w:spacing w:line="276" w:lineRule="auto"/>
        <w:rPr>
          <w:rFonts w:ascii="Times New Roman" w:eastAsia="Calibri" w:hAnsi="Times New Roman" w:cs="Times New Roman"/>
          <w:b/>
          <w:u w:val="single"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Monday, February 3, 2020</w:t>
      </w:r>
      <w:r>
        <w:rPr>
          <w:rFonts w:ascii="Times New Roman" w:eastAsia="Calibri" w:hAnsi="Times New Roman" w:cs="Times New Roman"/>
          <w:b/>
          <w:u w:val="single"/>
        </w:rPr>
        <w:t xml:space="preserve"> -</w:t>
      </w:r>
      <w:r w:rsidRPr="0068751C">
        <w:rPr>
          <w:rFonts w:ascii="Times New Roman" w:eastAsia="Calibri" w:hAnsi="Times New Roman" w:cs="Times New Roman"/>
          <w:b/>
        </w:rPr>
        <w:t xml:space="preserve"> </w:t>
      </w:r>
      <w:r w:rsidRPr="004109FA">
        <w:rPr>
          <w:rFonts w:ascii="Times New Roman" w:eastAsia="Calibri" w:hAnsi="Times New Roman" w:cs="Times New Roman"/>
          <w:b/>
        </w:rPr>
        <w:t>5</w:t>
      </w:r>
      <w:r w:rsidRPr="004109FA">
        <w:rPr>
          <w:rFonts w:ascii="Times New Roman" w:eastAsia="Calibri" w:hAnsi="Times New Roman" w:cs="Times New Roman"/>
          <w:b/>
          <w:vertAlign w:val="superscript"/>
        </w:rPr>
        <w:t>th</w:t>
      </w:r>
      <w:r w:rsidRPr="004109FA">
        <w:rPr>
          <w:rFonts w:ascii="Times New Roman" w:eastAsia="Calibri" w:hAnsi="Times New Roman" w:cs="Times New Roman"/>
          <w:b/>
        </w:rPr>
        <w:t xml:space="preserve"> Floor Conference Room</w:t>
      </w:r>
    </w:p>
    <w:p w:rsidR="004109FA" w:rsidRPr="004109FA" w:rsidRDefault="004109FA" w:rsidP="0068751C">
      <w:pPr>
        <w:spacing w:line="276" w:lineRule="auto"/>
        <w:ind w:left="360"/>
        <w:rPr>
          <w:rFonts w:ascii="Times New Roman" w:eastAsia="Calibri" w:hAnsi="Times New Roman" w:cs="Times New Roman"/>
          <w:b/>
        </w:rPr>
      </w:pPr>
      <w:r w:rsidRPr="004109FA">
        <w:rPr>
          <w:rFonts w:ascii="Times New Roman" w:eastAsia="Calibri" w:hAnsi="Times New Roman" w:cs="Times New Roman"/>
          <w:b/>
          <w:i/>
        </w:rPr>
        <w:t>Morning Session</w:t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68751C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>8:00am – Noon</w:t>
      </w:r>
    </w:p>
    <w:p w:rsidR="004109FA" w:rsidRPr="004109FA" w:rsidRDefault="004109FA" w:rsidP="004109F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 xml:space="preserve">Human Resources </w:t>
      </w:r>
    </w:p>
    <w:p w:rsidR="004109FA" w:rsidRPr="004109FA" w:rsidRDefault="004109FA" w:rsidP="004109F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4109FA">
        <w:rPr>
          <w:rFonts w:ascii="Times New Roman" w:eastAsia="Calibri" w:hAnsi="Times New Roman" w:cs="Times New Roman"/>
          <w:u w:val="single"/>
        </w:rPr>
        <w:t>Core HR /Program Management</w:t>
      </w:r>
    </w:p>
    <w:p w:rsidR="004109FA" w:rsidRPr="004109FA" w:rsidRDefault="004109FA" w:rsidP="004109FA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4109FA">
        <w:rPr>
          <w:rFonts w:ascii="Times New Roman" w:eastAsia="Calibri" w:hAnsi="Times New Roman" w:cs="Times New Roman"/>
          <w:u w:val="single"/>
        </w:rPr>
        <w:t>Talent Management/Total Rewards Management</w:t>
      </w:r>
    </w:p>
    <w:p w:rsidR="004109FA" w:rsidRPr="004109FA" w:rsidRDefault="004109FA" w:rsidP="004109FA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4109FA">
        <w:rPr>
          <w:rFonts w:ascii="Times New Roman" w:eastAsia="Calibri" w:hAnsi="Times New Roman" w:cs="Times New Roman"/>
          <w:u w:val="single"/>
        </w:rPr>
        <w:t>Talent Acquisition/Workforce Management</w:t>
      </w:r>
    </w:p>
    <w:p w:rsidR="004109FA" w:rsidRPr="004109FA" w:rsidRDefault="004109FA" w:rsidP="004109FA">
      <w:pPr>
        <w:numPr>
          <w:ilvl w:val="3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2 hours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8:00 – 10:00</w:t>
      </w:r>
    </w:p>
    <w:p w:rsidR="004109FA" w:rsidRPr="004109FA" w:rsidRDefault="004109FA" w:rsidP="004109FA">
      <w:pPr>
        <w:numPr>
          <w:ilvl w:val="3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4109FA">
        <w:rPr>
          <w:rFonts w:ascii="Times New Roman" w:eastAsia="Calibri" w:hAnsi="Times New Roman" w:cs="Times New Roman"/>
        </w:rPr>
        <w:t>Panel Summary – 1 hour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10:00 – 11:00</w:t>
      </w:r>
    </w:p>
    <w:p w:rsidR="004109FA" w:rsidRPr="004109FA" w:rsidRDefault="004109FA" w:rsidP="004109FA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4109FA">
        <w:rPr>
          <w:rFonts w:ascii="Times New Roman" w:eastAsia="Calibri" w:hAnsi="Times New Roman" w:cs="Times New Roman"/>
          <w:u w:val="single"/>
        </w:rPr>
        <w:t>Risk Management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11:00 - Noon</w:t>
      </w:r>
    </w:p>
    <w:p w:rsidR="004109FA" w:rsidRPr="004109FA" w:rsidRDefault="004109FA" w:rsidP="004109FA">
      <w:pPr>
        <w:numPr>
          <w:ilvl w:val="0"/>
          <w:numId w:val="4"/>
        </w:numPr>
        <w:spacing w:after="200" w:line="276" w:lineRule="auto"/>
        <w:ind w:firstLine="0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</w:p>
    <w:p w:rsidR="004109FA" w:rsidRPr="004109FA" w:rsidRDefault="004109FA" w:rsidP="004109FA">
      <w:pPr>
        <w:numPr>
          <w:ilvl w:val="0"/>
          <w:numId w:val="4"/>
        </w:numPr>
        <w:spacing w:after="200" w:line="276" w:lineRule="auto"/>
        <w:ind w:firstLine="0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– 30 minutes</w:t>
      </w:r>
    </w:p>
    <w:p w:rsidR="004109FA" w:rsidRPr="004109FA" w:rsidRDefault="004109FA" w:rsidP="0068751C">
      <w:pPr>
        <w:spacing w:after="200" w:line="276" w:lineRule="auto"/>
        <w:ind w:left="360"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b/>
          <w:i/>
        </w:rPr>
        <w:t>Afternoon Session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68751C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1:00 – 4:00pm</w:t>
      </w:r>
    </w:p>
    <w:p w:rsidR="004109FA" w:rsidRPr="004109FA" w:rsidRDefault="004109FA" w:rsidP="004109F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Finance</w:t>
      </w:r>
    </w:p>
    <w:p w:rsidR="004109FA" w:rsidRPr="004109FA" w:rsidRDefault="004109FA" w:rsidP="004109F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Core Accounting/General Ledger/Accounts Receivable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1:00 – 2:30</w:t>
      </w:r>
    </w:p>
    <w:p w:rsidR="004109FA" w:rsidRPr="004109FA" w:rsidRDefault="004109FA" w:rsidP="004109F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  <w:t>Analysis/Q&amp;A – 1 hour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</w:p>
    <w:p w:rsidR="004109FA" w:rsidRPr="004109FA" w:rsidRDefault="004109FA" w:rsidP="004109FA">
      <w:pPr>
        <w:numPr>
          <w:ilvl w:val="2"/>
          <w:numId w:val="5"/>
        </w:numPr>
        <w:spacing w:after="200" w:line="276" w:lineRule="auto"/>
        <w:ind w:left="2430" w:firstLine="90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- 30 minutes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</w:p>
    <w:p w:rsidR="004109FA" w:rsidRPr="004109FA" w:rsidRDefault="004109FA" w:rsidP="004109FA">
      <w:pPr>
        <w:numPr>
          <w:ilvl w:val="0"/>
          <w:numId w:val="6"/>
        </w:numPr>
        <w:spacing w:after="200" w:line="276" w:lineRule="auto"/>
        <w:ind w:firstLine="0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Accounts Payable/Travel Management Expense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2:30 – 3:15</w:t>
      </w:r>
    </w:p>
    <w:p w:rsidR="004109FA" w:rsidRPr="004109FA" w:rsidRDefault="004109FA" w:rsidP="004109FA">
      <w:pPr>
        <w:spacing w:line="276" w:lineRule="auto"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  <w:t>Analysis/Q&amp;A – 30 minutes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</w:p>
    <w:p w:rsidR="004109FA" w:rsidRPr="004109FA" w:rsidRDefault="004109FA" w:rsidP="004109FA">
      <w:pPr>
        <w:numPr>
          <w:ilvl w:val="2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lastRenderedPageBreak/>
        <w:t>Panel Summary – 15 minutes</w:t>
      </w:r>
      <w:r w:rsidRPr="004109FA">
        <w:rPr>
          <w:rFonts w:ascii="Times New Roman" w:eastAsia="Calibri" w:hAnsi="Times New Roman" w:cs="Times New Roman"/>
        </w:rPr>
        <w:tab/>
      </w:r>
    </w:p>
    <w:p w:rsidR="004109FA" w:rsidRPr="004109FA" w:rsidRDefault="004109FA" w:rsidP="0068751C">
      <w:pPr>
        <w:spacing w:line="276" w:lineRule="auto"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u w:val="single"/>
        </w:rPr>
        <w:t>Fixed Assets/Project Accounti</w:t>
      </w:r>
      <w:r>
        <w:rPr>
          <w:rFonts w:ascii="Times New Roman" w:eastAsia="Calibri" w:hAnsi="Times New Roman" w:cs="Times New Roman"/>
          <w:u w:val="single"/>
        </w:rPr>
        <w:t>ng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3:15 – 4:00</w:t>
      </w:r>
    </w:p>
    <w:p w:rsidR="004109FA" w:rsidRPr="004109FA" w:rsidRDefault="004109FA" w:rsidP="004109FA">
      <w:pPr>
        <w:numPr>
          <w:ilvl w:val="2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</w:p>
    <w:p w:rsidR="004109FA" w:rsidRPr="004109FA" w:rsidRDefault="004109FA" w:rsidP="004109FA">
      <w:pPr>
        <w:numPr>
          <w:ilvl w:val="2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– 15 minutes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</w:p>
    <w:p w:rsidR="004109FA" w:rsidRPr="004109FA" w:rsidRDefault="004109FA" w:rsidP="004109FA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4109FA" w:rsidRPr="004109FA" w:rsidRDefault="004109FA" w:rsidP="004109FA">
      <w:pPr>
        <w:spacing w:line="276" w:lineRule="auto"/>
        <w:rPr>
          <w:rFonts w:ascii="Times New Roman" w:eastAsia="Calibri" w:hAnsi="Times New Roman" w:cs="Times New Roman"/>
          <w:b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Thursday, February 6, 2020</w:t>
      </w:r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-  </w:t>
      </w:r>
      <w:r w:rsidRPr="004109FA">
        <w:rPr>
          <w:rFonts w:ascii="Times New Roman" w:eastAsia="Calibri" w:hAnsi="Times New Roman" w:cs="Times New Roman"/>
          <w:b/>
        </w:rPr>
        <w:t>5</w:t>
      </w:r>
      <w:proofErr w:type="gramEnd"/>
      <w:r w:rsidRPr="004109FA">
        <w:rPr>
          <w:rFonts w:ascii="Times New Roman" w:eastAsia="Calibri" w:hAnsi="Times New Roman" w:cs="Times New Roman"/>
          <w:b/>
          <w:vertAlign w:val="superscript"/>
        </w:rPr>
        <w:t>th</w:t>
      </w:r>
      <w:r w:rsidRPr="004109FA">
        <w:rPr>
          <w:rFonts w:ascii="Times New Roman" w:eastAsia="Calibri" w:hAnsi="Times New Roman" w:cs="Times New Roman"/>
          <w:b/>
        </w:rPr>
        <w:t xml:space="preserve"> Floor Conference Room</w:t>
      </w:r>
    </w:p>
    <w:p w:rsidR="004109FA" w:rsidRPr="004109FA" w:rsidRDefault="004109FA" w:rsidP="0068751C">
      <w:pPr>
        <w:spacing w:line="276" w:lineRule="auto"/>
        <w:ind w:left="360"/>
        <w:rPr>
          <w:rFonts w:ascii="Times New Roman" w:eastAsia="Calibri" w:hAnsi="Times New Roman" w:cs="Times New Roman"/>
          <w:b/>
        </w:rPr>
      </w:pPr>
      <w:r w:rsidRPr="004109FA">
        <w:rPr>
          <w:rFonts w:ascii="Times New Roman" w:eastAsia="Calibri" w:hAnsi="Times New Roman" w:cs="Times New Roman"/>
          <w:b/>
          <w:i/>
        </w:rPr>
        <w:t>Morning Session</w:t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68751C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>8:00am – Noon</w:t>
      </w:r>
    </w:p>
    <w:p w:rsidR="004109FA" w:rsidRPr="004109FA" w:rsidRDefault="004109FA" w:rsidP="004109F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Finance</w:t>
      </w:r>
    </w:p>
    <w:p w:rsidR="004109FA" w:rsidRPr="004109FA" w:rsidRDefault="004109FA" w:rsidP="004109F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Payroll</w:t>
      </w:r>
      <w:r w:rsidRPr="004109FA">
        <w:rPr>
          <w:rFonts w:ascii="Times New Roman" w:eastAsia="Calibri" w:hAnsi="Times New Roman" w:cs="Times New Roman"/>
          <w:u w:val="single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8:00 – 8:45</w:t>
      </w:r>
    </w:p>
    <w:p w:rsidR="004109FA" w:rsidRPr="004109FA" w:rsidRDefault="004109FA" w:rsidP="004109FA">
      <w:pPr>
        <w:numPr>
          <w:ilvl w:val="2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</w:p>
    <w:p w:rsidR="004109FA" w:rsidRPr="004109FA" w:rsidRDefault="004109FA" w:rsidP="004109FA">
      <w:pPr>
        <w:numPr>
          <w:ilvl w:val="2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– 15 minutes</w:t>
      </w:r>
    </w:p>
    <w:p w:rsidR="004109FA" w:rsidRPr="004109FA" w:rsidRDefault="004109FA" w:rsidP="004109F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Grants Accounting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8:45 – 9:30</w:t>
      </w:r>
    </w:p>
    <w:p w:rsidR="004109FA" w:rsidRPr="004109FA" w:rsidRDefault="004109FA" w:rsidP="004109FA">
      <w:pPr>
        <w:numPr>
          <w:ilvl w:val="1"/>
          <w:numId w:val="7"/>
        </w:numPr>
        <w:spacing w:after="200" w:line="276" w:lineRule="auto"/>
        <w:ind w:left="2880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</w:p>
    <w:p w:rsidR="004109FA" w:rsidRPr="004109FA" w:rsidRDefault="004109FA" w:rsidP="004109FA">
      <w:pPr>
        <w:numPr>
          <w:ilvl w:val="1"/>
          <w:numId w:val="7"/>
        </w:numPr>
        <w:spacing w:after="200" w:line="276" w:lineRule="auto"/>
        <w:ind w:left="2880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– 15 minutes</w:t>
      </w:r>
    </w:p>
    <w:p w:rsidR="004109FA" w:rsidRPr="004109FA" w:rsidRDefault="004109FA" w:rsidP="004109F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Purchasing/Supply Chain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9:30 – 11:00</w:t>
      </w:r>
    </w:p>
    <w:p w:rsidR="004109FA" w:rsidRPr="004109FA" w:rsidRDefault="004109FA" w:rsidP="004109FA">
      <w:pPr>
        <w:numPr>
          <w:ilvl w:val="2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1 hour</w:t>
      </w:r>
    </w:p>
    <w:p w:rsidR="004109FA" w:rsidRPr="004109FA" w:rsidRDefault="004109FA" w:rsidP="004109FA">
      <w:pPr>
        <w:numPr>
          <w:ilvl w:val="2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– 30 minutes</w:t>
      </w:r>
    </w:p>
    <w:p w:rsidR="004109FA" w:rsidRPr="004109FA" w:rsidRDefault="004109FA" w:rsidP="004109F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Non-Functional Teams</w:t>
      </w:r>
    </w:p>
    <w:p w:rsidR="004109FA" w:rsidRPr="004109FA" w:rsidRDefault="004109FA" w:rsidP="004109FA">
      <w:pPr>
        <w:numPr>
          <w:ilvl w:val="1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Hosting Services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11:00 – 12:00</w:t>
      </w:r>
    </w:p>
    <w:p w:rsidR="004109FA" w:rsidRPr="004109FA" w:rsidRDefault="004109FA" w:rsidP="004109F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</w:p>
    <w:p w:rsidR="004109FA" w:rsidRPr="004109FA" w:rsidRDefault="004109FA" w:rsidP="004109F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– 30 minutes</w:t>
      </w:r>
    </w:p>
    <w:p w:rsidR="0062218B" w:rsidRDefault="0062218B" w:rsidP="0068751C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</w:rPr>
      </w:pPr>
    </w:p>
    <w:p w:rsidR="004109FA" w:rsidRPr="004109FA" w:rsidRDefault="004109FA" w:rsidP="0068751C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  <w:r w:rsidRPr="004109FA">
        <w:rPr>
          <w:rFonts w:ascii="Times New Roman" w:eastAsia="Calibri" w:hAnsi="Times New Roman" w:cs="Times New Roman"/>
          <w:b/>
          <w:i/>
        </w:rPr>
        <w:t>Afternoon Session</w:t>
      </w:r>
      <w:r w:rsidRPr="004109FA">
        <w:rPr>
          <w:rFonts w:ascii="Times New Roman" w:eastAsia="Calibri" w:hAnsi="Times New Roman" w:cs="Times New Roman"/>
          <w:b/>
          <w:i/>
        </w:rPr>
        <w:tab/>
      </w:r>
      <w:r w:rsidRPr="004109FA">
        <w:rPr>
          <w:rFonts w:ascii="Times New Roman" w:eastAsia="Calibri" w:hAnsi="Times New Roman" w:cs="Times New Roman"/>
          <w:b/>
          <w:i/>
        </w:rPr>
        <w:tab/>
      </w:r>
      <w:r w:rsidRPr="004109FA">
        <w:rPr>
          <w:rFonts w:ascii="Times New Roman" w:eastAsia="Calibri" w:hAnsi="Times New Roman" w:cs="Times New Roman"/>
          <w:b/>
          <w:i/>
        </w:rPr>
        <w:tab/>
      </w:r>
      <w:r w:rsidRPr="004109FA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 w:rsidR="0068751C">
        <w:rPr>
          <w:rFonts w:ascii="Times New Roman" w:eastAsia="Calibri" w:hAnsi="Times New Roman" w:cs="Times New Roman"/>
          <w:b/>
          <w:i/>
        </w:rPr>
        <w:tab/>
      </w:r>
      <w:r w:rsidRPr="004109FA">
        <w:rPr>
          <w:rFonts w:ascii="Times New Roman" w:eastAsia="Calibri" w:hAnsi="Times New Roman" w:cs="Times New Roman"/>
          <w:b/>
        </w:rPr>
        <w:t>1:00 – 4:00pm</w:t>
      </w:r>
    </w:p>
    <w:p w:rsidR="004109FA" w:rsidRPr="004109FA" w:rsidRDefault="004109FA" w:rsidP="004109F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System Provider’s Experience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1:00 – 2:00pm</w:t>
      </w:r>
    </w:p>
    <w:p w:rsidR="004109FA" w:rsidRPr="004109FA" w:rsidRDefault="004109FA" w:rsidP="004109F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</w:p>
    <w:p w:rsidR="004109FA" w:rsidRPr="004109FA" w:rsidRDefault="004109FA" w:rsidP="004109F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4109FA">
        <w:rPr>
          <w:rFonts w:ascii="Times New Roman" w:eastAsia="Calibri" w:hAnsi="Times New Roman" w:cs="Times New Roman"/>
        </w:rPr>
        <w:t>Panel Summary – 30 minutes</w:t>
      </w:r>
    </w:p>
    <w:p w:rsidR="004109FA" w:rsidRPr="004109FA" w:rsidRDefault="004109FA" w:rsidP="004109F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Post Production Support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2:00 – 3:00</w:t>
      </w:r>
    </w:p>
    <w:p w:rsidR="004109FA" w:rsidRPr="004109FA" w:rsidRDefault="004109FA" w:rsidP="004109F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</w:p>
    <w:p w:rsidR="004109FA" w:rsidRPr="004109FA" w:rsidRDefault="004109FA" w:rsidP="004109FA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Panel Summary – 30 minutes</w:t>
      </w:r>
    </w:p>
    <w:p w:rsidR="004109FA" w:rsidRPr="004109FA" w:rsidRDefault="004109FA" w:rsidP="004109FA">
      <w:pPr>
        <w:numPr>
          <w:ilvl w:val="1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  <w:u w:val="single"/>
        </w:rPr>
        <w:t>Technical Fit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3:00 – 4:00</w:t>
      </w:r>
    </w:p>
    <w:p w:rsidR="004109FA" w:rsidRPr="004109FA" w:rsidRDefault="004109FA" w:rsidP="004109F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30 minutes</w:t>
      </w:r>
    </w:p>
    <w:p w:rsidR="004109FA" w:rsidRPr="004109FA" w:rsidRDefault="004109FA" w:rsidP="004109F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 xml:space="preserve">Panel Summary – 30 minutes </w:t>
      </w:r>
    </w:p>
    <w:p w:rsidR="0068751C" w:rsidRDefault="0068751C" w:rsidP="004109FA">
      <w:pPr>
        <w:spacing w:after="100" w:afterAutospacing="1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4109FA" w:rsidRPr="004109FA" w:rsidRDefault="004109FA" w:rsidP="004109FA">
      <w:pPr>
        <w:spacing w:after="100" w:afterAutospacing="1" w:line="276" w:lineRule="auto"/>
        <w:rPr>
          <w:rFonts w:ascii="Times New Roman" w:eastAsia="Calibri" w:hAnsi="Times New Roman" w:cs="Times New Roman"/>
          <w:b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Monday, February 10, 2020</w:t>
      </w:r>
      <w:r>
        <w:rPr>
          <w:rFonts w:ascii="Times New Roman" w:eastAsia="Calibri" w:hAnsi="Times New Roman" w:cs="Times New Roman"/>
        </w:rPr>
        <w:t xml:space="preserve"> - </w:t>
      </w:r>
      <w:r w:rsidRPr="004109FA">
        <w:rPr>
          <w:rFonts w:ascii="Times New Roman" w:eastAsia="Calibri" w:hAnsi="Times New Roman" w:cs="Times New Roman"/>
          <w:b/>
        </w:rPr>
        <w:t>4</w:t>
      </w:r>
      <w:r w:rsidRPr="004109FA">
        <w:rPr>
          <w:rFonts w:ascii="Times New Roman" w:eastAsia="Calibri" w:hAnsi="Times New Roman" w:cs="Times New Roman"/>
          <w:b/>
          <w:vertAlign w:val="superscript"/>
        </w:rPr>
        <w:t>th</w:t>
      </w:r>
      <w:r w:rsidRPr="004109FA">
        <w:rPr>
          <w:rFonts w:ascii="Times New Roman" w:eastAsia="Calibri" w:hAnsi="Times New Roman" w:cs="Times New Roman"/>
          <w:b/>
        </w:rPr>
        <w:t xml:space="preserve"> Floor Conference Room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>8:00 - Noon</w:t>
      </w:r>
    </w:p>
    <w:p w:rsidR="004109FA" w:rsidRPr="004109FA" w:rsidRDefault="004109FA" w:rsidP="004109F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Risk</w:t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ab/>
        <w:t>8:00 – 11:00</w:t>
      </w:r>
    </w:p>
    <w:p w:rsidR="004109FA" w:rsidRPr="004109FA" w:rsidRDefault="004109FA" w:rsidP="004109F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4109FA">
        <w:rPr>
          <w:rFonts w:ascii="Times New Roman" w:eastAsia="Calibri" w:hAnsi="Times New Roman" w:cs="Times New Roman"/>
          <w:u w:val="single"/>
        </w:rPr>
        <w:t>Risk</w:t>
      </w:r>
    </w:p>
    <w:p w:rsidR="004109FA" w:rsidRPr="004109FA" w:rsidRDefault="004109FA" w:rsidP="004109F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Analysis/Q&amp;A – 2 hours</w:t>
      </w:r>
    </w:p>
    <w:p w:rsidR="004109FA" w:rsidRPr="004109FA" w:rsidRDefault="004109FA" w:rsidP="004109F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 xml:space="preserve">Panel Summary – 1 hour </w:t>
      </w:r>
    </w:p>
    <w:p w:rsidR="004109FA" w:rsidRPr="004109FA" w:rsidRDefault="004109FA" w:rsidP="004109F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4109FA">
        <w:rPr>
          <w:rFonts w:ascii="Times New Roman" w:eastAsia="Calibri" w:hAnsi="Times New Roman" w:cs="Times New Roman"/>
          <w:u w:val="single"/>
        </w:rPr>
        <w:t>Legal/Risk</w:t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</w:rPr>
        <w:tab/>
      </w:r>
      <w:r w:rsidRPr="004109FA">
        <w:rPr>
          <w:rFonts w:ascii="Times New Roman" w:eastAsia="Calibri" w:hAnsi="Times New Roman" w:cs="Times New Roman"/>
          <w:b/>
        </w:rPr>
        <w:t>11:00- Noon</w:t>
      </w:r>
    </w:p>
    <w:p w:rsidR="004109FA" w:rsidRPr="004109FA" w:rsidRDefault="004109FA" w:rsidP="004109FA">
      <w:pPr>
        <w:spacing w:line="276" w:lineRule="auto"/>
        <w:rPr>
          <w:rFonts w:ascii="Times New Roman" w:eastAsia="Calibri" w:hAnsi="Times New Roman" w:cs="Times New Roman"/>
        </w:rPr>
      </w:pPr>
    </w:p>
    <w:p w:rsidR="0062218B" w:rsidRDefault="0062218B" w:rsidP="004109FA">
      <w:pPr>
        <w:spacing w:after="100" w:afterAutospacing="1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4109FA" w:rsidRPr="004109FA" w:rsidRDefault="004109FA" w:rsidP="004109FA">
      <w:pPr>
        <w:spacing w:after="100" w:afterAutospacing="1" w:line="276" w:lineRule="auto"/>
        <w:rPr>
          <w:rFonts w:ascii="Times New Roman" w:eastAsia="Calibri" w:hAnsi="Times New Roman" w:cs="Times New Roman"/>
          <w:b/>
        </w:rPr>
      </w:pPr>
      <w:r w:rsidRPr="004109FA">
        <w:rPr>
          <w:rFonts w:ascii="Times New Roman" w:eastAsia="Calibri" w:hAnsi="Times New Roman" w:cs="Times New Roman"/>
          <w:b/>
          <w:u w:val="single"/>
        </w:rPr>
        <w:t>Tuesday, February 11, 2020</w:t>
      </w:r>
      <w:r>
        <w:rPr>
          <w:rFonts w:ascii="Times New Roman" w:eastAsia="Calibri" w:hAnsi="Times New Roman" w:cs="Times New Roman"/>
          <w:b/>
        </w:rPr>
        <w:t xml:space="preserve"> - </w:t>
      </w:r>
      <w:r w:rsidRPr="004109FA">
        <w:rPr>
          <w:rFonts w:ascii="Times New Roman" w:eastAsia="Calibri" w:hAnsi="Times New Roman" w:cs="Times New Roman"/>
          <w:b/>
        </w:rPr>
        <w:t>4</w:t>
      </w:r>
      <w:r w:rsidRPr="004109FA">
        <w:rPr>
          <w:rFonts w:ascii="Times New Roman" w:eastAsia="Calibri" w:hAnsi="Times New Roman" w:cs="Times New Roman"/>
          <w:b/>
          <w:vertAlign w:val="superscript"/>
        </w:rPr>
        <w:t>th</w:t>
      </w:r>
      <w:r w:rsidRPr="004109FA">
        <w:rPr>
          <w:rFonts w:ascii="Times New Roman" w:eastAsia="Calibri" w:hAnsi="Times New Roman" w:cs="Times New Roman"/>
          <w:b/>
        </w:rPr>
        <w:t xml:space="preserve"> Floor Conference Room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4109FA">
        <w:rPr>
          <w:rFonts w:ascii="Times New Roman" w:eastAsia="Calibri" w:hAnsi="Times New Roman" w:cs="Times New Roman"/>
          <w:b/>
        </w:rPr>
        <w:t>9:00am – Noon</w:t>
      </w:r>
    </w:p>
    <w:p w:rsidR="004109FA" w:rsidRDefault="004109FA" w:rsidP="004109FA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109FA">
        <w:rPr>
          <w:rFonts w:ascii="Times New Roman" w:eastAsia="Calibri" w:hAnsi="Times New Roman" w:cs="Times New Roman"/>
        </w:rPr>
        <w:t>Reconvene to discuss presentations and review scoring</w:t>
      </w:r>
    </w:p>
    <w:p w:rsidR="004109FA" w:rsidRDefault="004109FA" w:rsidP="004109FA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4109FA" w:rsidRPr="004109FA" w:rsidRDefault="004109FA" w:rsidP="004109FA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</w:rPr>
      </w:pPr>
    </w:p>
    <w:p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41B61"/>
    <w:rsid w:val="00284996"/>
    <w:rsid w:val="002E3578"/>
    <w:rsid w:val="00350E29"/>
    <w:rsid w:val="00370EA9"/>
    <w:rsid w:val="004006E6"/>
    <w:rsid w:val="004109FA"/>
    <w:rsid w:val="004C04A4"/>
    <w:rsid w:val="004C7ED9"/>
    <w:rsid w:val="00513DB9"/>
    <w:rsid w:val="005C3D76"/>
    <w:rsid w:val="005F270C"/>
    <w:rsid w:val="00606BDD"/>
    <w:rsid w:val="00615698"/>
    <w:rsid w:val="0062218B"/>
    <w:rsid w:val="0068751C"/>
    <w:rsid w:val="006A209F"/>
    <w:rsid w:val="007E5C61"/>
    <w:rsid w:val="008211CB"/>
    <w:rsid w:val="0082575A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32D61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53B1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B430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2020-01-30T21:56:00Z</dcterms:created>
  <dcterms:modified xsi:type="dcterms:W3CDTF">2020-01-30T21:56:00Z</dcterms:modified>
</cp:coreProperties>
</file>