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E6" w:rsidRDefault="004006E6"/>
    <w:p w:rsidR="006A6DC9" w:rsidRPr="00B80026" w:rsidRDefault="006A6DC9" w:rsidP="006A6DC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6DC9" w:rsidRPr="00B80026" w:rsidRDefault="006A6DC9" w:rsidP="006A6DC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6DC9" w:rsidRPr="00B80026" w:rsidRDefault="006A6DC9" w:rsidP="006A6DC9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6DC9" w:rsidRPr="00B80026" w:rsidRDefault="006A6DC9" w:rsidP="006A6DC9">
      <w:pPr>
        <w:rPr>
          <w:rFonts w:ascii="Times New Roman" w:hAnsi="Times New Roman" w:cs="Times New Roman"/>
          <w:sz w:val="24"/>
          <w:szCs w:val="24"/>
        </w:rPr>
      </w:pPr>
    </w:p>
    <w:p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 Search and Fulfillment Services for the College of Charleston</w:t>
      </w:r>
    </w:p>
    <w:p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5400016368</w:t>
      </w:r>
    </w:p>
    <w:p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BF78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10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BF78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College of Charleston</w:t>
      </w:r>
    </w:p>
    <w:p w:rsidR="006A6DC9" w:rsidRDefault="006A6DC9" w:rsidP="006A6DC9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Craig Hall 108</w:t>
      </w:r>
    </w:p>
    <w:p w:rsidR="006A6DC9" w:rsidRDefault="006A6DC9" w:rsidP="006A6DC9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65 George Street</w:t>
      </w:r>
    </w:p>
    <w:p w:rsidR="006A6DC9" w:rsidRDefault="006A6DC9" w:rsidP="006A6DC9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Charleston, SC</w:t>
      </w:r>
    </w:p>
    <w:p w:rsidR="006A6DC9" w:rsidRDefault="006A6DC9" w:rsidP="006A6DC9">
      <w:pPr>
        <w:spacing w:before="12" w:line="260" w:lineRule="exact"/>
        <w:rPr>
          <w:sz w:val="26"/>
          <w:szCs w:val="26"/>
        </w:rPr>
      </w:pPr>
    </w:p>
    <w:p w:rsidR="006A6DC9" w:rsidRDefault="006A6DC9" w:rsidP="006A6DC9">
      <w:pPr>
        <w:spacing w:before="12" w:line="260" w:lineRule="exact"/>
        <w:rPr>
          <w:sz w:val="26"/>
          <w:szCs w:val="26"/>
        </w:rPr>
      </w:pPr>
    </w:p>
    <w:p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6A6DC9" w:rsidRPr="003B6954" w:rsidRDefault="006A6DC9" w:rsidP="006A6DC9">
      <w:pPr>
        <w:spacing w:before="14" w:line="260" w:lineRule="exact"/>
        <w:rPr>
          <w:sz w:val="24"/>
          <w:szCs w:val="24"/>
        </w:rPr>
      </w:pPr>
    </w:p>
    <w:p w:rsidR="006A6DC9" w:rsidRPr="003B6954" w:rsidRDefault="006A6DC9" w:rsidP="006A6DC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Introduction – Regular Session</w:t>
      </w:r>
    </w:p>
    <w:p w:rsidR="006A6DC9" w:rsidRPr="003B6954" w:rsidRDefault="006A6DC9" w:rsidP="006A6DC9">
      <w:pPr>
        <w:pStyle w:val="ListParagraph"/>
        <w:spacing w:line="200" w:lineRule="exact"/>
        <w:rPr>
          <w:sz w:val="24"/>
          <w:szCs w:val="24"/>
        </w:rPr>
      </w:pPr>
    </w:p>
    <w:p w:rsidR="006A6DC9" w:rsidRPr="003B6954" w:rsidRDefault="006A6DC9" w:rsidP="006A6DC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Executive Session to Live Demonstrations</w:t>
      </w:r>
    </w:p>
    <w:p w:rsidR="006A6DC9" w:rsidRPr="003B6954" w:rsidRDefault="006A6DC9" w:rsidP="006A6DC9">
      <w:pPr>
        <w:pStyle w:val="ListParagraph"/>
        <w:rPr>
          <w:sz w:val="24"/>
          <w:szCs w:val="24"/>
        </w:rPr>
      </w:pPr>
    </w:p>
    <w:p w:rsidR="006A6DC9" w:rsidRPr="003B6954" w:rsidRDefault="006A6DC9" w:rsidP="006A6DC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Return to Regular Session</w:t>
      </w:r>
      <w:r w:rsidR="00BF786F">
        <w:rPr>
          <w:rFonts w:ascii="Times New Roman" w:hAnsi="Times New Roman" w:cs="Times New Roman"/>
          <w:sz w:val="24"/>
          <w:szCs w:val="24"/>
        </w:rPr>
        <w:t xml:space="preserve"> for Scoring</w:t>
      </w:r>
      <w:bookmarkStart w:id="0" w:name="_GoBack"/>
      <w:bookmarkEnd w:id="0"/>
    </w:p>
    <w:p w:rsidR="006A6DC9" w:rsidRPr="003B6954" w:rsidRDefault="006A6DC9" w:rsidP="006A6DC9">
      <w:pPr>
        <w:spacing w:line="200" w:lineRule="exact"/>
        <w:rPr>
          <w:sz w:val="24"/>
          <w:szCs w:val="24"/>
        </w:rPr>
      </w:pPr>
    </w:p>
    <w:p w:rsidR="006A6DC9" w:rsidRPr="003B6954" w:rsidRDefault="006A6DC9" w:rsidP="006A6DC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Adjourn</w:t>
      </w:r>
    </w:p>
    <w:p w:rsidR="006A6DC9" w:rsidRDefault="006A6DC9" w:rsidP="006A6DC9">
      <w:pPr>
        <w:spacing w:line="200" w:lineRule="exact"/>
        <w:rPr>
          <w:sz w:val="20"/>
          <w:szCs w:val="20"/>
        </w:rPr>
      </w:pPr>
    </w:p>
    <w:p w:rsidR="006A6DC9" w:rsidRDefault="006A6DC9" w:rsidP="006A6DC9">
      <w:pPr>
        <w:spacing w:line="200" w:lineRule="exact"/>
        <w:rPr>
          <w:sz w:val="20"/>
          <w:szCs w:val="20"/>
        </w:rPr>
      </w:pPr>
    </w:p>
    <w:p w:rsidR="006A6DC9" w:rsidRDefault="006A6DC9" w:rsidP="006A6DC9">
      <w:pPr>
        <w:spacing w:line="200" w:lineRule="exact"/>
        <w:rPr>
          <w:sz w:val="20"/>
          <w:szCs w:val="20"/>
        </w:rPr>
      </w:pPr>
    </w:p>
    <w:p w:rsidR="006A6DC9" w:rsidRDefault="006A6DC9" w:rsidP="006A6DC9">
      <w:pPr>
        <w:spacing w:before="11" w:line="220" w:lineRule="exact"/>
      </w:pPr>
    </w:p>
    <w:p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C1217"/>
    <w:multiLevelType w:val="hybridMultilevel"/>
    <w:tmpl w:val="5CBC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C04A4"/>
    <w:rsid w:val="005C3D76"/>
    <w:rsid w:val="005F270C"/>
    <w:rsid w:val="00606BDD"/>
    <w:rsid w:val="00615698"/>
    <w:rsid w:val="006A6DC9"/>
    <w:rsid w:val="008211CB"/>
    <w:rsid w:val="0086579A"/>
    <w:rsid w:val="008A6C58"/>
    <w:rsid w:val="008B3062"/>
    <w:rsid w:val="0092485A"/>
    <w:rsid w:val="009B1FAF"/>
    <w:rsid w:val="00AE3482"/>
    <w:rsid w:val="00BC62A8"/>
    <w:rsid w:val="00BF786F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30746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2019-04-02T12:05:00Z</dcterms:created>
  <dcterms:modified xsi:type="dcterms:W3CDTF">2019-04-02T12:05:00Z</dcterms:modified>
</cp:coreProperties>
</file>