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E6F" w:rsidRDefault="00662E6F" w:rsidP="00662E6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62E6F" w:rsidRPr="00B80026" w:rsidRDefault="00662E6F" w:rsidP="00662E6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662E6F" w:rsidRPr="00B80026" w:rsidRDefault="00662E6F" w:rsidP="00662E6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62E6F" w:rsidRPr="00B80026" w:rsidRDefault="00662E6F" w:rsidP="00662E6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662E6F" w:rsidRPr="00B80026" w:rsidRDefault="00662E6F" w:rsidP="00662E6F">
      <w:pPr>
        <w:rPr>
          <w:rFonts w:ascii="Times New Roman" w:hAnsi="Times New Roman" w:cs="Times New Roman"/>
          <w:sz w:val="24"/>
          <w:szCs w:val="24"/>
        </w:rPr>
      </w:pPr>
    </w:p>
    <w:p w:rsidR="00662E6F" w:rsidRPr="00B80026" w:rsidRDefault="00662E6F" w:rsidP="00662E6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62E6F" w:rsidRPr="00B80026" w:rsidRDefault="00662E6F" w:rsidP="00662E6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62E6F" w:rsidRDefault="00662E6F" w:rsidP="00662E6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SCDOE Video Platform as a Service Replacement</w:t>
      </w:r>
    </w:p>
    <w:p w:rsidR="00662E6F" w:rsidRPr="00B80026" w:rsidRDefault="00662E6F" w:rsidP="00662E6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62E6F" w:rsidRDefault="00662E6F" w:rsidP="00662E6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5400015260</w:t>
      </w:r>
    </w:p>
    <w:p w:rsidR="00662E6F" w:rsidRDefault="00662E6F" w:rsidP="00662E6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E6F" w:rsidRPr="00B80026" w:rsidRDefault="00662E6F" w:rsidP="00662E6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62E6F" w:rsidRPr="00B80026" w:rsidRDefault="00662E6F" w:rsidP="00662E6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62E6F" w:rsidRPr="00B80026" w:rsidRDefault="00662E6F" w:rsidP="00662E6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Wednesday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January 9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62E6F" w:rsidRPr="00B80026" w:rsidRDefault="00662E6F" w:rsidP="00662E6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62E6F" w:rsidRPr="00B80026" w:rsidRDefault="00662E6F" w:rsidP="00662E6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62E6F" w:rsidRPr="00B80026" w:rsidRDefault="00662E6F" w:rsidP="00662E6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2E6F" w:rsidRDefault="00662E6F" w:rsidP="00662E6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 of Education</w:t>
      </w:r>
    </w:p>
    <w:p w:rsidR="00662E6F" w:rsidRDefault="00662E6F" w:rsidP="00662E6F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1401 Senate Street, Conference Room 215AB</w:t>
      </w:r>
    </w:p>
    <w:p w:rsidR="00662E6F" w:rsidRDefault="00662E6F" w:rsidP="00662E6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:rsidR="00662E6F" w:rsidRDefault="00662E6F" w:rsidP="00662E6F">
      <w:pPr>
        <w:spacing w:before="12" w:line="260" w:lineRule="exact"/>
        <w:rPr>
          <w:sz w:val="26"/>
          <w:szCs w:val="26"/>
        </w:rPr>
      </w:pPr>
    </w:p>
    <w:p w:rsidR="00662E6F" w:rsidRDefault="00662E6F" w:rsidP="00662E6F">
      <w:pPr>
        <w:spacing w:before="12" w:line="260" w:lineRule="exact"/>
        <w:rPr>
          <w:sz w:val="26"/>
          <w:szCs w:val="26"/>
        </w:rPr>
      </w:pPr>
    </w:p>
    <w:p w:rsidR="00662E6F" w:rsidRDefault="00662E6F" w:rsidP="00662E6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:rsidR="00662E6F" w:rsidRPr="003B6954" w:rsidRDefault="00662E6F" w:rsidP="00662E6F">
      <w:pPr>
        <w:spacing w:before="14" w:line="260" w:lineRule="exact"/>
        <w:rPr>
          <w:sz w:val="24"/>
          <w:szCs w:val="24"/>
        </w:rPr>
      </w:pPr>
    </w:p>
    <w:p w:rsidR="00662E6F" w:rsidRPr="003B6954" w:rsidRDefault="00662E6F" w:rsidP="00662E6F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3B6954">
        <w:rPr>
          <w:rFonts w:ascii="Times New Roman" w:hAnsi="Times New Roman" w:cs="Times New Roman"/>
          <w:sz w:val="24"/>
          <w:szCs w:val="24"/>
        </w:rPr>
        <w:t>Introduction – Regular Session</w:t>
      </w:r>
    </w:p>
    <w:p w:rsidR="00662E6F" w:rsidRPr="003B6954" w:rsidRDefault="00662E6F" w:rsidP="00662E6F">
      <w:pPr>
        <w:pStyle w:val="ListParagraph"/>
        <w:spacing w:line="200" w:lineRule="exact"/>
        <w:rPr>
          <w:sz w:val="24"/>
          <w:szCs w:val="24"/>
        </w:rPr>
      </w:pPr>
    </w:p>
    <w:p w:rsidR="00662E6F" w:rsidRPr="003B6954" w:rsidRDefault="00662E6F" w:rsidP="00662E6F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3B6954">
        <w:rPr>
          <w:rFonts w:ascii="Times New Roman" w:hAnsi="Times New Roman" w:cs="Times New Roman"/>
          <w:sz w:val="24"/>
          <w:szCs w:val="24"/>
        </w:rPr>
        <w:t>Executive Session to Live Demonstrations</w:t>
      </w:r>
    </w:p>
    <w:p w:rsidR="00662E6F" w:rsidRPr="003B6954" w:rsidRDefault="00662E6F" w:rsidP="00662E6F">
      <w:pPr>
        <w:pStyle w:val="ListParagraph"/>
        <w:rPr>
          <w:sz w:val="24"/>
          <w:szCs w:val="24"/>
        </w:rPr>
      </w:pPr>
    </w:p>
    <w:p w:rsidR="00662E6F" w:rsidRPr="003B6954" w:rsidRDefault="00662E6F" w:rsidP="00662E6F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3B6954">
        <w:rPr>
          <w:rFonts w:ascii="Times New Roman" w:hAnsi="Times New Roman" w:cs="Times New Roman"/>
          <w:sz w:val="24"/>
          <w:szCs w:val="24"/>
        </w:rPr>
        <w:t>Return to Regular Session</w:t>
      </w:r>
    </w:p>
    <w:p w:rsidR="00662E6F" w:rsidRPr="003B6954" w:rsidRDefault="00662E6F" w:rsidP="00662E6F">
      <w:pPr>
        <w:spacing w:line="200" w:lineRule="exact"/>
        <w:rPr>
          <w:sz w:val="24"/>
          <w:szCs w:val="24"/>
        </w:rPr>
      </w:pPr>
    </w:p>
    <w:p w:rsidR="00662E6F" w:rsidRPr="003B6954" w:rsidRDefault="00662E6F" w:rsidP="00662E6F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3B6954">
        <w:rPr>
          <w:rFonts w:ascii="Times New Roman" w:hAnsi="Times New Roman" w:cs="Times New Roman"/>
          <w:sz w:val="24"/>
          <w:szCs w:val="24"/>
        </w:rPr>
        <w:t>Adjourn</w:t>
      </w:r>
    </w:p>
    <w:p w:rsidR="00662E6F" w:rsidRDefault="00662E6F" w:rsidP="00662E6F">
      <w:pPr>
        <w:spacing w:line="200" w:lineRule="exact"/>
        <w:rPr>
          <w:sz w:val="20"/>
          <w:szCs w:val="20"/>
        </w:rPr>
      </w:pPr>
    </w:p>
    <w:p w:rsidR="00662E6F" w:rsidRDefault="00662E6F" w:rsidP="00662E6F">
      <w:pPr>
        <w:spacing w:line="200" w:lineRule="exact"/>
        <w:rPr>
          <w:sz w:val="20"/>
          <w:szCs w:val="20"/>
        </w:rPr>
      </w:pPr>
    </w:p>
    <w:p w:rsidR="00662E6F" w:rsidRDefault="00662E6F" w:rsidP="00662E6F">
      <w:pPr>
        <w:spacing w:line="200" w:lineRule="exact"/>
        <w:rPr>
          <w:sz w:val="20"/>
          <w:szCs w:val="20"/>
        </w:rPr>
      </w:pPr>
    </w:p>
    <w:p w:rsidR="00662E6F" w:rsidRDefault="00662E6F" w:rsidP="00662E6F">
      <w:pPr>
        <w:spacing w:before="11" w:line="220" w:lineRule="exact"/>
      </w:pPr>
    </w:p>
    <w:p w:rsidR="00662E6F" w:rsidRDefault="00662E6F" w:rsidP="00662E6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662E6F" w:rsidRDefault="00662E6F" w:rsidP="00662E6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62E6F" w:rsidRPr="00B80026" w:rsidRDefault="00662E6F" w:rsidP="00662E6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662E6F" w:rsidRDefault="00662E6F" w:rsidP="00662E6F"/>
    <w:p w:rsidR="00284996" w:rsidRPr="004006E6" w:rsidRDefault="004006E6" w:rsidP="004006E6">
      <w:pPr>
        <w:tabs>
          <w:tab w:val="left" w:pos="3255"/>
        </w:tabs>
      </w:pPr>
      <w:bookmarkStart w:id="0" w:name="_GoBack"/>
      <w:bookmarkEnd w:id="0"/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062" w:rsidRDefault="008B3062" w:rsidP="00F408E5">
      <w:r>
        <w:separator/>
      </w:r>
    </w:p>
  </w:endnote>
  <w:endnote w:type="continuationSeparator" w:id="0">
    <w:p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062" w:rsidRDefault="008B3062" w:rsidP="00F408E5">
      <w:r>
        <w:separator/>
      </w:r>
    </w:p>
  </w:footnote>
  <w:footnote w:type="continuationSeparator" w:id="0">
    <w:p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C1217"/>
    <w:multiLevelType w:val="hybridMultilevel"/>
    <w:tmpl w:val="5CBCF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E5"/>
    <w:rsid w:val="0000282E"/>
    <w:rsid w:val="000D08D7"/>
    <w:rsid w:val="00241B61"/>
    <w:rsid w:val="00284996"/>
    <w:rsid w:val="00370EA9"/>
    <w:rsid w:val="004006E6"/>
    <w:rsid w:val="004C04A4"/>
    <w:rsid w:val="005C3D76"/>
    <w:rsid w:val="005F270C"/>
    <w:rsid w:val="00606BDD"/>
    <w:rsid w:val="00615698"/>
    <w:rsid w:val="00662E6F"/>
    <w:rsid w:val="008211CB"/>
    <w:rsid w:val="0086579A"/>
    <w:rsid w:val="008A6C58"/>
    <w:rsid w:val="008B3062"/>
    <w:rsid w:val="0092485A"/>
    <w:rsid w:val="009B1FAF"/>
    <w:rsid w:val="00AE3482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CFE7A1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2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2</cp:revision>
  <cp:lastPrinted>2016-06-30T20:28:00Z</cp:lastPrinted>
  <dcterms:created xsi:type="dcterms:W3CDTF">2019-01-08T19:44:00Z</dcterms:created>
  <dcterms:modified xsi:type="dcterms:W3CDTF">2019-01-08T19:44:00Z</dcterms:modified>
</cp:coreProperties>
</file>