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 Supreme Court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Bldg</w:t>
      </w:r>
      <w:proofErr w:type="spellEnd"/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1231 Gervais Street</w:t>
      </w:r>
    </w:p>
    <w:p w:rsidR="006A209F" w:rsidRPr="003D2034" w:rsidRDefault="006A209F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3D2034">
        <w:rPr>
          <w:rFonts w:ascii="Times New Roman" w:eastAsia="Times New Roman" w:hAnsi="Times New Roman" w:cs="Times New Roman"/>
          <w:b/>
          <w:sz w:val="24"/>
          <w:szCs w:val="24"/>
        </w:rPr>
        <w:t xml:space="preserve"> Floor Conference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>
      <w:bookmarkStart w:id="0" w:name="_GoBack"/>
      <w:bookmarkEnd w:id="0"/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A209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2019-06-27T14:46:00Z</dcterms:created>
  <dcterms:modified xsi:type="dcterms:W3CDTF">2019-06-27T14:46:00Z</dcterms:modified>
</cp:coreProperties>
</file>