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9F" w:rsidRDefault="006A209F" w:rsidP="006A209F"/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209F" w:rsidRDefault="008C0221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Emergency Medical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Svcs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Data Reporting System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</w:t>
      </w:r>
      <w:r w:rsidR="00CF6064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HEC</w:t>
      </w:r>
    </w:p>
    <w:p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="00CF6064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540001</w:t>
      </w:r>
      <w:r w:rsidR="008C02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8083</w:t>
      </w:r>
    </w:p>
    <w:p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CF6064" w:rsidRDefault="008C0221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Fri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</w:t>
      </w:r>
      <w:r w:rsid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January</w:t>
      </w:r>
      <w:r w:rsidR="006A20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</w:t>
      </w:r>
      <w:r w:rsid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A209F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209F" w:rsidRPr="008B0F31" w:rsidRDefault="008C0221" w:rsidP="006A209F">
      <w:pPr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SC Department of Health and Environmental Control</w:t>
      </w:r>
    </w:p>
    <w:p w:rsidR="006A209F" w:rsidRPr="008B0F31" w:rsidRDefault="008C0221" w:rsidP="006A209F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301 Gervais Street</w:t>
      </w:r>
    </w:p>
    <w:p w:rsidR="006A209F" w:rsidRPr="008B0F31" w:rsidRDefault="008C0221" w:rsidP="006A209F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Room 3001</w:t>
      </w:r>
    </w:p>
    <w:p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8B0F31"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  <w:bookmarkStart w:id="0" w:name="_GoBack"/>
      <w:bookmarkEnd w:id="0"/>
    </w:p>
    <w:p w:rsidR="006A209F" w:rsidRDefault="006A209F" w:rsidP="006A209F">
      <w:pPr>
        <w:spacing w:before="12" w:line="260" w:lineRule="exact"/>
        <w:rPr>
          <w:sz w:val="26"/>
          <w:szCs w:val="26"/>
        </w:rPr>
      </w:pPr>
    </w:p>
    <w:p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A209F" w:rsidRDefault="006A209F" w:rsidP="006A209F">
      <w:pPr>
        <w:spacing w:before="14" w:line="260" w:lineRule="exact"/>
        <w:rPr>
          <w:sz w:val="26"/>
          <w:szCs w:val="26"/>
        </w:rPr>
      </w:pPr>
    </w:p>
    <w:p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before="11" w:line="220" w:lineRule="exact"/>
      </w:pP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4006E6" w:rsidRPr="004006E6" w:rsidRDefault="004006E6" w:rsidP="004006E6"/>
    <w:p w:rsidR="004006E6" w:rsidRDefault="004006E6" w:rsidP="004006E6"/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ED1" w:rsidRDefault="00130ED1" w:rsidP="00F408E5">
      <w:r>
        <w:separator/>
      </w:r>
    </w:p>
  </w:endnote>
  <w:endnote w:type="continuationSeparator" w:id="0">
    <w:p w:rsidR="00130ED1" w:rsidRDefault="00130ED1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ED1" w:rsidRDefault="00130ED1" w:rsidP="00F408E5">
      <w:r>
        <w:separator/>
      </w:r>
    </w:p>
  </w:footnote>
  <w:footnote w:type="continuationSeparator" w:id="0">
    <w:p w:rsidR="00130ED1" w:rsidRDefault="00130ED1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130ED1"/>
    <w:rsid w:val="00241B61"/>
    <w:rsid w:val="00284996"/>
    <w:rsid w:val="00370EA9"/>
    <w:rsid w:val="004006E6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92485A"/>
    <w:rsid w:val="00961FC0"/>
    <w:rsid w:val="009B1FAF"/>
    <w:rsid w:val="00AE3482"/>
    <w:rsid w:val="00BC62A8"/>
    <w:rsid w:val="00C13910"/>
    <w:rsid w:val="00C3036E"/>
    <w:rsid w:val="00C327FF"/>
    <w:rsid w:val="00C334A3"/>
    <w:rsid w:val="00CA1211"/>
    <w:rsid w:val="00CC12CC"/>
    <w:rsid w:val="00CF6064"/>
    <w:rsid w:val="00D278ED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CE01C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2019-12-20T21:20:00Z</dcterms:created>
  <dcterms:modified xsi:type="dcterms:W3CDTF">2019-12-20T21:20:00Z</dcterms:modified>
</cp:coreProperties>
</file>