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2CCE0D3E" w:rsidR="00831682" w:rsidRPr="00831682" w:rsidRDefault="00CD52AC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Tue</w:t>
      </w:r>
      <w:r w:rsidR="009102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 w:rsidR="009102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April</w:t>
      </w:r>
      <w:r w:rsidR="0067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="009102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2020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Wednes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 w:rsidR="009102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April 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bookmarkStart w:id="0" w:name="_GoBack"/>
      <w:bookmarkEnd w:id="0"/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2020 each day starting at 8:00 AM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41B61"/>
    <w:rsid w:val="00284996"/>
    <w:rsid w:val="002E3578"/>
    <w:rsid w:val="003314F4"/>
    <w:rsid w:val="00350E29"/>
    <w:rsid w:val="00370EA9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1029B"/>
    <w:rsid w:val="0092485A"/>
    <w:rsid w:val="0095313E"/>
    <w:rsid w:val="009652C7"/>
    <w:rsid w:val="0096774B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CD52AC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2020-03-25T12:49:00Z</dcterms:created>
  <dcterms:modified xsi:type="dcterms:W3CDTF">2020-03-25T12:49:00Z</dcterms:modified>
</cp:coreProperties>
</file>