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8273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est </w:t>
      </w:r>
      <w:r w:rsidR="008273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Value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8273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Bid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510791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rking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Garage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Management </w:t>
      </w:r>
      <w:r w:rsidR="008273DE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 of Charleston</w:t>
      </w:r>
    </w:p>
    <w:p w:rsidR="00606923" w:rsidRPr="00C363E2" w:rsidRDefault="008273DE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510791">
        <w:rPr>
          <w:rFonts w:ascii="Verdana" w:eastAsia="Times New Roman" w:hAnsi="Verdana" w:cs="Times New Roman"/>
          <w:b/>
          <w:sz w:val="20"/>
          <w:szCs w:val="20"/>
          <w:u w:val="single"/>
        </w:rPr>
        <w:t>747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</w:t>
      </w:r>
      <w:r w:rsidR="0041014B">
        <w:rPr>
          <w:rFonts w:ascii="Verdana" w:eastAsia="Times New Roman" w:hAnsi="Verdana" w:cs="Times New Roman"/>
          <w:sz w:val="20"/>
          <w:szCs w:val="20"/>
        </w:rPr>
        <w:t xml:space="preserve">has 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>be</w:t>
      </w:r>
      <w:r w:rsidR="0041014B">
        <w:rPr>
          <w:rFonts w:ascii="Verdana" w:eastAsia="Times New Roman" w:hAnsi="Verdana" w:cs="Times New Roman"/>
          <w:sz w:val="20"/>
          <w:szCs w:val="20"/>
        </w:rPr>
        <w:t>en rescheduled for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>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41014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1079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September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bookmarkStart w:id="0" w:name="_GoBack"/>
      <w:bookmarkEnd w:id="0"/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51079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College of Charleston</w:t>
      </w:r>
    </w:p>
    <w:p w:rsidR="00606923" w:rsidRPr="00686B75" w:rsidRDefault="0051079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176</w:t>
      </w:r>
      <w:r w:rsidR="00501ED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Lockwood</w:t>
      </w:r>
      <w:r w:rsidR="008273D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Blvd.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51079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Charleston</w:t>
      </w:r>
      <w:r w:rsidR="00501EDB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="008273DE">
        <w:rPr>
          <w:rFonts w:ascii="Verdana" w:eastAsia="Times New Roman" w:hAnsi="Verdana" w:cs="Times New Roman"/>
          <w:b/>
          <w:sz w:val="20"/>
          <w:szCs w:val="20"/>
        </w:rPr>
        <w:t>SC 294</w:t>
      </w:r>
      <w:r>
        <w:rPr>
          <w:rFonts w:ascii="Verdana" w:eastAsia="Times New Roman" w:hAnsi="Verdana" w:cs="Times New Roman"/>
          <w:b/>
          <w:sz w:val="20"/>
          <w:szCs w:val="20"/>
        </w:rPr>
        <w:t>03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 w:rsidR="003653AD"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3653AD">
        <w:rPr>
          <w:rFonts w:ascii="Verdana" w:eastAsia="Times New Roman" w:hAnsi="Verdana" w:cs="Times New Roman"/>
          <w:sz w:val="20"/>
          <w:szCs w:val="20"/>
        </w:rPr>
        <w:t>Proposals</w:t>
      </w:r>
    </w:p>
    <w:p w:rsidR="003653AD" w:rsidRDefault="003653A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3653AD" w:rsidRPr="00C363E2" w:rsidRDefault="003653A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1014B"/>
    <w:rsid w:val="004C04A4"/>
    <w:rsid w:val="00501EDB"/>
    <w:rsid w:val="00510791"/>
    <w:rsid w:val="005324CF"/>
    <w:rsid w:val="005C3D76"/>
    <w:rsid w:val="005F270C"/>
    <w:rsid w:val="00606923"/>
    <w:rsid w:val="00606BDD"/>
    <w:rsid w:val="00615698"/>
    <w:rsid w:val="0068038B"/>
    <w:rsid w:val="00686B75"/>
    <w:rsid w:val="008211CB"/>
    <w:rsid w:val="008273DE"/>
    <w:rsid w:val="0086579A"/>
    <w:rsid w:val="008A6C58"/>
    <w:rsid w:val="009B1FAF"/>
    <w:rsid w:val="009D2429"/>
    <w:rsid w:val="00AD7A74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2018-09-25T15:29:00Z</dcterms:created>
  <dcterms:modified xsi:type="dcterms:W3CDTF">2018-09-25T15:29:00Z</dcterms:modified>
</cp:coreProperties>
</file>